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
        <w:tblpPr w:leftFromText="142" w:rightFromText="142" w:vertAnchor="page" w:horzAnchor="margin" w:tblpY="908"/>
        <w:tblOverlap w:val="never"/>
        <w:tblW w:w="0" w:type="auto"/>
        <w:tblLayout w:type="fixed"/>
        <w:tblLook w:val="0600" w:firstRow="0" w:lastRow="0" w:firstColumn="0" w:lastColumn="0" w:noHBand="1" w:noVBand="1"/>
      </w:tblPr>
      <w:tblGrid>
        <w:gridCol w:w="8515"/>
      </w:tblGrid>
      <w:tr w:rsidR="00610831" w:rsidTr="005A01D1">
        <w:trPr>
          <w:trHeight w:hRule="exact" w:val="567"/>
        </w:trPr>
        <w:tc>
          <w:tcPr>
            <w:tcW w:w="8515" w:type="dxa"/>
          </w:tcPr>
          <w:p w:rsidR="00610831" w:rsidRDefault="00610831" w:rsidP="005A01D1">
            <w:pPr>
              <w:pStyle w:val="DocType"/>
            </w:pPr>
          </w:p>
        </w:tc>
      </w:tr>
      <w:tr w:rsidR="00610831" w:rsidTr="005A01D1">
        <w:trPr>
          <w:trHeight w:hRule="exact" w:val="5387"/>
        </w:trPr>
        <w:tc>
          <w:tcPr>
            <w:tcW w:w="8515" w:type="dxa"/>
            <w:vAlign w:val="bottom"/>
          </w:tcPr>
          <w:p w:rsidR="00610831" w:rsidRPr="00610831" w:rsidRDefault="00610831" w:rsidP="005A01D1">
            <w:pPr>
              <w:pStyle w:val="DocTitle"/>
              <w:rPr>
                <w:sz w:val="96"/>
              </w:rPr>
            </w:pPr>
            <w:r w:rsidRPr="00610831">
              <w:rPr>
                <w:sz w:val="96"/>
              </w:rPr>
              <w:t>Privacyverklaring</w:t>
            </w:r>
          </w:p>
          <w:p w:rsidR="00610831" w:rsidRDefault="00610831" w:rsidP="005A01D1">
            <w:pPr>
              <w:pStyle w:val="Lijntje"/>
            </w:pPr>
          </w:p>
        </w:tc>
      </w:tr>
      <w:tr w:rsidR="00610831" w:rsidTr="005A01D1">
        <w:trPr>
          <w:trHeight w:val="737"/>
        </w:trPr>
        <w:tc>
          <w:tcPr>
            <w:tcW w:w="8515" w:type="dxa"/>
            <w:tcMar>
              <w:top w:w="340" w:type="dxa"/>
            </w:tcMar>
          </w:tcPr>
          <w:p w:rsidR="00610831" w:rsidRDefault="00610831" w:rsidP="00610831">
            <w:pPr>
              <w:pStyle w:val="DocSubtitle"/>
            </w:pPr>
            <w:r>
              <w:t xml:space="preserve">Rekenkamer(commissie) &lt;naam&gt; </w:t>
            </w:r>
          </w:p>
        </w:tc>
      </w:tr>
      <w:tr w:rsidR="00610831" w:rsidTr="005A01D1">
        <w:tc>
          <w:tcPr>
            <w:tcW w:w="8515" w:type="dxa"/>
          </w:tcPr>
          <w:p w:rsidR="00610831" w:rsidRDefault="00610831" w:rsidP="005A01D1">
            <w:pPr>
              <w:pStyle w:val="DocDate"/>
            </w:pPr>
            <w:r>
              <w:fldChar w:fldCharType="begin"/>
            </w:r>
            <w:r>
              <w:instrText xml:space="preserve"> Macrobutton cLICK [Datum]</w:instrText>
            </w:r>
            <w:r>
              <w:fldChar w:fldCharType="end"/>
            </w:r>
          </w:p>
        </w:tc>
      </w:tr>
    </w:tbl>
    <w:p w:rsidR="00610831" w:rsidRPr="00610831" w:rsidRDefault="00610831" w:rsidP="00610831"/>
    <w:p w:rsidR="00610831" w:rsidRPr="0081157F" w:rsidRDefault="00610831" w:rsidP="00610831">
      <w:r>
        <w:br w:type="page"/>
      </w:r>
    </w:p>
    <w:p w:rsidR="00610831" w:rsidRPr="00EF2A79" w:rsidRDefault="00610831" w:rsidP="00610831">
      <w:pPr>
        <w:pStyle w:val="Kop1"/>
        <w:numPr>
          <w:ilvl w:val="0"/>
          <w:numId w:val="28"/>
        </w:numPr>
        <w:spacing w:before="320" w:after="320" w:line="320" w:lineRule="atLeast"/>
        <w:rPr>
          <w:noProof/>
        </w:rPr>
      </w:pPr>
      <w:bookmarkStart w:id="0" w:name="_Toc510014621"/>
      <w:r>
        <w:lastRenderedPageBreak/>
        <w:t>Algemeen</w:t>
      </w:r>
      <w:bookmarkEnd w:id="0"/>
    </w:p>
    <w:p w:rsidR="00610831" w:rsidRDefault="00B22DD7" w:rsidP="00610831">
      <w:r>
        <w:t xml:space="preserve">Om onze activiteiten goed te kunnen uitvoeren, is het soms nodig om uw persoonsgegevens te verwerken. </w:t>
      </w:r>
      <w:r w:rsidR="00610831">
        <w:t xml:space="preserve">De Rekenkamer(commissie) &lt;naam&gt; (verder: de rekenkamer) verwerkt </w:t>
      </w:r>
      <w:r>
        <w:t xml:space="preserve">uw </w:t>
      </w:r>
      <w:r w:rsidR="00610831" w:rsidRPr="00EF2A79">
        <w:t>persoonsgegevens op een zorgvuldige en veilige manier in overeenstemming met de</w:t>
      </w:r>
      <w:r w:rsidR="00610831">
        <w:t xml:space="preserve"> Europese </w:t>
      </w:r>
      <w:r w:rsidR="00610831" w:rsidRPr="002843B1">
        <w:rPr>
          <w:i/>
        </w:rPr>
        <w:t>Algemene verordening gegevensbescherming</w:t>
      </w:r>
      <w:r w:rsidR="00610831" w:rsidRPr="00346BC6">
        <w:t xml:space="preserve"> (</w:t>
      </w:r>
      <w:proofErr w:type="spellStart"/>
      <w:r w:rsidR="00610831" w:rsidRPr="00346BC6">
        <w:t>Avg</w:t>
      </w:r>
      <w:proofErr w:type="spellEnd"/>
      <w:r w:rsidR="00610831" w:rsidRPr="00346BC6">
        <w:t>)</w:t>
      </w:r>
      <w:r w:rsidR="00610831" w:rsidRPr="00EF2A79">
        <w:t xml:space="preserve"> en </w:t>
      </w:r>
      <w:r w:rsidR="00610831">
        <w:t xml:space="preserve">de </w:t>
      </w:r>
      <w:r w:rsidR="00610831" w:rsidRPr="002843B1">
        <w:rPr>
          <w:i/>
        </w:rPr>
        <w:t xml:space="preserve">Uitvoeringswet </w:t>
      </w:r>
      <w:proofErr w:type="spellStart"/>
      <w:r w:rsidR="00610831" w:rsidRPr="002843B1">
        <w:rPr>
          <w:i/>
        </w:rPr>
        <w:t>Avg</w:t>
      </w:r>
      <w:proofErr w:type="spellEnd"/>
      <w:r w:rsidR="00610831" w:rsidRPr="00EF2A79">
        <w:t xml:space="preserve">. Daarom beschrijft de </w:t>
      </w:r>
      <w:r w:rsidR="00610831">
        <w:t xml:space="preserve">rekenkamer </w:t>
      </w:r>
      <w:r w:rsidR="00610831" w:rsidRPr="00EF2A79">
        <w:t xml:space="preserve">graag </w:t>
      </w:r>
      <w:r w:rsidR="00610831">
        <w:t xml:space="preserve">waarom en </w:t>
      </w:r>
      <w:r w:rsidR="00610831" w:rsidRPr="00EF2A79">
        <w:t xml:space="preserve">hoe </w:t>
      </w:r>
      <w:r w:rsidR="00610831">
        <w:t xml:space="preserve">wij uw </w:t>
      </w:r>
      <w:r w:rsidR="00610831" w:rsidRPr="00EF2A79">
        <w:t>persoonsgege</w:t>
      </w:r>
      <w:r w:rsidR="00610831">
        <w:t>vens verwerken</w:t>
      </w:r>
      <w:r w:rsidR="00610831" w:rsidRPr="00EF2A79">
        <w:t xml:space="preserve"> en hoe u uw rechten kunt uitoefenen.</w:t>
      </w:r>
    </w:p>
    <w:p w:rsidR="00610831" w:rsidRPr="00EF2A79" w:rsidRDefault="00610831" w:rsidP="00610831">
      <w:pPr>
        <w:pStyle w:val="Kop1"/>
        <w:numPr>
          <w:ilvl w:val="0"/>
          <w:numId w:val="28"/>
        </w:numPr>
        <w:spacing w:before="320" w:after="320" w:line="320" w:lineRule="atLeast"/>
      </w:pPr>
      <w:bookmarkStart w:id="1" w:name="_Toc500336178"/>
      <w:bookmarkStart w:id="2" w:name="_Toc510014622"/>
      <w:r>
        <w:t>Waarom wij uw p</w:t>
      </w:r>
      <w:r w:rsidRPr="00EF2A79">
        <w:t>ersoonsgegevens</w:t>
      </w:r>
      <w:bookmarkEnd w:id="1"/>
      <w:r>
        <w:t xml:space="preserve"> verwerken</w:t>
      </w:r>
      <w:bookmarkEnd w:id="2"/>
    </w:p>
    <w:p w:rsidR="00610831" w:rsidRDefault="00610831" w:rsidP="00610831">
      <w:pPr>
        <w:pStyle w:val="Kop2"/>
        <w:numPr>
          <w:ilvl w:val="1"/>
          <w:numId w:val="28"/>
        </w:numPr>
        <w:spacing w:before="320" w:after="160"/>
      </w:pPr>
      <w:bookmarkStart w:id="3" w:name="_Toc510014623"/>
      <w:r>
        <w:t>Onderzoek</w:t>
      </w:r>
      <w:bookmarkEnd w:id="3"/>
      <w:r>
        <w:t>en</w:t>
      </w:r>
    </w:p>
    <w:p w:rsidR="0027019E" w:rsidRDefault="00610831" w:rsidP="0027019E">
      <w:r>
        <w:t xml:space="preserve">De rekenkamer onderzoekt de doelmatigheid, doeltreffendheid en rechtmatigheid van het door het gemeentebestuur gevoerde bestuur. </w:t>
      </w:r>
      <w:r w:rsidR="0027019E" w:rsidRPr="00662EEB">
        <w:t>Hiervoor verwerken wij soms persoonsgegevens (bijvoorbeeld NAW-</w:t>
      </w:r>
      <w:r w:rsidR="00B05072">
        <w:t xml:space="preserve"> </w:t>
      </w:r>
      <w:r w:rsidR="0027019E">
        <w:t>of uitkerings</w:t>
      </w:r>
      <w:r w:rsidR="0027019E" w:rsidRPr="00662EEB">
        <w:t xml:space="preserve">gegevens) en soms bijzondere persoonsgegevens (bijvoorbeeld medische gegevens). Voorafgaand aan elk onderzoek wegen wij zorgvuldig af welke gegevens nodig zijn voor het onderzoek, zodat wij </w:t>
      </w:r>
      <w:r w:rsidR="00B05072">
        <w:t xml:space="preserve">dit </w:t>
      </w:r>
      <w:r w:rsidR="0027019E" w:rsidRPr="00662EEB">
        <w:t>met zo min mogelijk gegevens kunnen uitvoeren.</w:t>
      </w:r>
    </w:p>
    <w:p w:rsidR="00610831" w:rsidRDefault="0027019E" w:rsidP="0027019E">
      <w:r>
        <w:t xml:space="preserve">Voor onze onderzoeken </w:t>
      </w:r>
      <w:r w:rsidR="00610831">
        <w:t>verwerken wij soms ook persoonsgegevens die wij bij de gemeente of bijvoorbeeld een gesubsidieerde instelling hebben opgevraagd. Zij zijn op grond van de gemeentewet verplicht deze gegevens aan de rekenkamer te verstrekken</w:t>
      </w:r>
      <w:r w:rsidR="005323C2">
        <w:t xml:space="preserve"> en u daarover te informeren.</w:t>
      </w:r>
      <w:r w:rsidR="00610831">
        <w:t xml:space="preserve"> Deze gegevens verwerken wij zonder u daarover </w:t>
      </w:r>
      <w:r w:rsidR="005323C2">
        <w:t xml:space="preserve">nog </w:t>
      </w:r>
      <w:r w:rsidR="00610831">
        <w:t xml:space="preserve">afzonderlijk te informeren. De analyse van deze gegevens gebruiken wij in ons rapport. Uw persoonsgegevens zullen wij niet openbaar maken of met anderen delen. </w:t>
      </w:r>
    </w:p>
    <w:p w:rsidR="00610831" w:rsidRDefault="00610831" w:rsidP="00610831">
      <w:r>
        <w:t xml:space="preserve">Ook komt het voor dat wij u om persoonsgegevens vragen, bijvoorbeeld via een enquête </w:t>
      </w:r>
      <w:r w:rsidR="006E4EE5">
        <w:t>,</w:t>
      </w:r>
      <w:r>
        <w:t>een interview of een groepsgesprek. Sporadisch kan het voorkomen dat wij u om bijzondere persoonsgegevens vragen (zoals medische gegevens) als wij bijvoorbeeld een onderzoek doen in het sociaal domein. Ook kan het voorkomen dat wij u toestemming vragen om een (deel) van uw gemeentelijk dossier</w:t>
      </w:r>
      <w:r w:rsidR="00B05072">
        <w:t>,</w:t>
      </w:r>
      <w:r>
        <w:t xml:space="preserve"> waarin bijzondere persoonsgegevens staan, te mogen onderzoeken. De (bijzondere) persoonsgegevens verzamelen wij pas als u daarmee expliciet akkoord bent gegaan. Ook voor deze persoonsgegevens geldt dat wij deze niet openbaar maken. </w:t>
      </w:r>
    </w:p>
    <w:p w:rsidR="005146A2" w:rsidRDefault="00610831" w:rsidP="005146A2">
      <w:r>
        <w:t xml:space="preserve">Alleen met uw uitdrukkelijke toestemming </w:t>
      </w:r>
      <w:r w:rsidR="00B05072">
        <w:t xml:space="preserve">nemen </w:t>
      </w:r>
      <w:r>
        <w:t>wij uw naam en functie op in ons rapport.</w:t>
      </w:r>
      <w:bookmarkStart w:id="4" w:name="_Toc510014624"/>
    </w:p>
    <w:p w:rsidR="005146A2" w:rsidRDefault="005146A2" w:rsidP="005146A2"/>
    <w:p w:rsidR="005146A2" w:rsidRDefault="005146A2" w:rsidP="005146A2"/>
    <w:p w:rsidR="005146A2" w:rsidRDefault="005146A2" w:rsidP="005146A2">
      <w:bookmarkStart w:id="5" w:name="_GoBack"/>
      <w:bookmarkEnd w:id="5"/>
    </w:p>
    <w:p w:rsidR="00610831" w:rsidRDefault="00610831" w:rsidP="00610831">
      <w:pPr>
        <w:pStyle w:val="Kop2"/>
        <w:numPr>
          <w:ilvl w:val="1"/>
          <w:numId w:val="28"/>
        </w:numPr>
        <w:spacing w:before="320" w:after="160"/>
      </w:pPr>
      <w:r>
        <w:lastRenderedPageBreak/>
        <w:t>Onderzoek gerelateerde activiteiten</w:t>
      </w:r>
      <w:bookmarkEnd w:id="4"/>
    </w:p>
    <w:p w:rsidR="00610831" w:rsidRDefault="00610831" w:rsidP="00610831">
      <w:pPr>
        <w:rPr>
          <w:rStyle w:val="Cursief"/>
        </w:rPr>
      </w:pPr>
      <w:r>
        <w:rPr>
          <w:rStyle w:val="Cursief"/>
        </w:rPr>
        <w:t>Contact met politici</w:t>
      </w:r>
    </w:p>
    <w:p w:rsidR="00B22DD7" w:rsidRDefault="00610831" w:rsidP="00BC0F42">
      <w:r w:rsidRPr="00E31731">
        <w:t>Van</w:t>
      </w:r>
      <w:r>
        <w:t xml:space="preserve"> politici die verbonden zijn aan de gemeente(N) &lt;NAAM/NAMEN&gt; registeren wij naast contactgegevens éé</w:t>
      </w:r>
      <w:r w:rsidRPr="00E31731">
        <w:t xml:space="preserve">n bijzonder persoonsgegeven: de politieke partij waar zij lid </w:t>
      </w:r>
      <w:r w:rsidR="00B05072" w:rsidRPr="00E31731">
        <w:t>van</w:t>
      </w:r>
      <w:r w:rsidR="00B05072">
        <w:t xml:space="preserve"> </w:t>
      </w:r>
      <w:r w:rsidRPr="00E31731">
        <w:t>zijn.</w:t>
      </w:r>
    </w:p>
    <w:p w:rsidR="00E23C6E" w:rsidRDefault="00610831" w:rsidP="002843B1">
      <w:pPr>
        <w:pBdr>
          <w:top w:val="single" w:sz="4" w:space="1" w:color="auto"/>
          <w:left w:val="single" w:sz="4" w:space="4" w:color="auto"/>
          <w:bottom w:val="single" w:sz="4" w:space="1" w:color="auto"/>
          <w:right w:val="single" w:sz="4" w:space="4" w:color="auto"/>
        </w:pBdr>
      </w:pPr>
      <w:r w:rsidRPr="00E31731">
        <w:t xml:space="preserve"> </w:t>
      </w:r>
      <w:r w:rsidR="00B22DD7">
        <w:t>Van belang is dat u aangeeft waarom u</w:t>
      </w:r>
      <w:r w:rsidR="00E23C6E">
        <w:t xml:space="preserve"> het bijzondere persoonsgegeven verwerkt. Wij geven een voorbeeld;</w:t>
      </w:r>
    </w:p>
    <w:p w:rsidR="00BC0F42" w:rsidRPr="00E23C6E" w:rsidRDefault="00E23C6E" w:rsidP="00E23C6E">
      <w:pPr>
        <w:pBdr>
          <w:top w:val="single" w:sz="4" w:space="1" w:color="auto"/>
          <w:left w:val="single" w:sz="4" w:space="4" w:color="auto"/>
          <w:bottom w:val="single" w:sz="4" w:space="1" w:color="auto"/>
          <w:right w:val="single" w:sz="4" w:space="4" w:color="auto"/>
        </w:pBdr>
        <w:rPr>
          <w:rStyle w:val="Cursief"/>
        </w:rPr>
      </w:pPr>
      <w:r w:rsidRPr="00E23C6E">
        <w:rPr>
          <w:i/>
        </w:rPr>
        <w:t xml:space="preserve"> </w:t>
      </w:r>
      <w:r w:rsidR="00610831" w:rsidRPr="00E23C6E">
        <w:rPr>
          <w:i/>
        </w:rPr>
        <w:t xml:space="preserve">Bij het benaderen van </w:t>
      </w:r>
      <w:r w:rsidR="002A2AFB" w:rsidRPr="00E23C6E">
        <w:rPr>
          <w:i/>
        </w:rPr>
        <w:t>raads</w:t>
      </w:r>
      <w:r w:rsidR="00610831" w:rsidRPr="00E23C6E">
        <w:rPr>
          <w:i/>
        </w:rPr>
        <w:t xml:space="preserve">leden voor ons onderzoeksprogramma of onze onderzoeken nemen wij een zo groot mogelijke spreiding </w:t>
      </w:r>
      <w:r w:rsidR="00545FC8">
        <w:rPr>
          <w:i/>
        </w:rPr>
        <w:t>van</w:t>
      </w:r>
      <w:r w:rsidR="00545FC8" w:rsidRPr="00E23C6E">
        <w:rPr>
          <w:i/>
        </w:rPr>
        <w:t xml:space="preserve"> </w:t>
      </w:r>
      <w:r w:rsidR="00610831" w:rsidRPr="00E23C6E">
        <w:rPr>
          <w:i/>
        </w:rPr>
        <w:t>politiek</w:t>
      </w:r>
      <w:r w:rsidR="002A2AFB" w:rsidRPr="00E23C6E">
        <w:rPr>
          <w:i/>
        </w:rPr>
        <w:t>e</w:t>
      </w:r>
      <w:r w:rsidR="00610831" w:rsidRPr="00E23C6E">
        <w:rPr>
          <w:i/>
        </w:rPr>
        <w:t xml:space="preserve"> overtuiging in acht.</w:t>
      </w:r>
      <w:r w:rsidR="00BC0F42" w:rsidRPr="00E23C6E">
        <w:rPr>
          <w:rStyle w:val="Cursief"/>
        </w:rPr>
        <w:t xml:space="preserve"> </w:t>
      </w:r>
    </w:p>
    <w:p w:rsidR="00BC0F42" w:rsidRPr="00261B6F" w:rsidRDefault="00BC0F42" w:rsidP="00D32A93">
      <w:pPr>
        <w:keepNext/>
        <w:rPr>
          <w:rStyle w:val="Cursief"/>
        </w:rPr>
      </w:pPr>
      <w:r w:rsidRPr="00261B6F">
        <w:rPr>
          <w:rStyle w:val="Cursief"/>
        </w:rPr>
        <w:t>Evenementen en bijeenkomsten</w:t>
      </w:r>
    </w:p>
    <w:p w:rsidR="00610831" w:rsidRDefault="00BC0F42" w:rsidP="00D32A93">
      <w:pPr>
        <w:keepNext/>
      </w:pPr>
      <w:r>
        <w:t>De rekenkamer organiseert evenementen en bijeenkomsten. Om personen te kunnen uitnodigen en welkom te heten</w:t>
      </w:r>
      <w:r w:rsidR="00B05072">
        <w:t>,</w:t>
      </w:r>
      <w:r>
        <w:t xml:space="preserve"> verwerken wij gegevens. Wij vragen </w:t>
      </w:r>
      <w:r w:rsidR="0027019E">
        <w:t xml:space="preserve">u </w:t>
      </w:r>
      <w:r>
        <w:t>toestemming om de gegevens te mogen hergebruiken voor toekomstige evenementen en bijeenkomsten van de rekenkamer.</w:t>
      </w:r>
    </w:p>
    <w:p w:rsidR="00577E33" w:rsidRPr="00E31731" w:rsidRDefault="00577E33" w:rsidP="00577E33">
      <w:pPr>
        <w:pBdr>
          <w:top w:val="single" w:sz="4" w:space="1" w:color="auto"/>
          <w:left w:val="single" w:sz="4" w:space="4" w:color="auto"/>
          <w:bottom w:val="single" w:sz="4" w:space="1" w:color="auto"/>
          <w:right w:val="single" w:sz="4" w:space="4" w:color="auto"/>
        </w:pBdr>
      </w:pPr>
      <w:r>
        <w:t>U kunt hier ook andere activiteiten benoemen, zoals</w:t>
      </w:r>
      <w:r w:rsidR="00BC0F42">
        <w:t xml:space="preserve"> het toesturen van nieuwsbrieven, persberichten of rapporten of</w:t>
      </w:r>
      <w:r>
        <w:t xml:space="preserve"> </w:t>
      </w:r>
      <w:r w:rsidR="00BC0F42">
        <w:t>he</w:t>
      </w:r>
      <w:r w:rsidR="002A2AFB">
        <w:t>t</w:t>
      </w:r>
      <w:r w:rsidR="00BC0F42">
        <w:t xml:space="preserve"> organiseren van </w:t>
      </w:r>
      <w:r>
        <w:t>een burgerpanel of een overleggroep met externen. Van</w:t>
      </w:r>
      <w:r w:rsidR="004C7561">
        <w:t xml:space="preserve"> </w:t>
      </w:r>
      <w:r>
        <w:t>belang is dat u aangeeft welke persoonsgegevens u verwerkt en voor welke doeleinden u de verzamelde persoonsgegevens gaat gebruiken</w:t>
      </w:r>
      <w:r w:rsidR="00BC0F42">
        <w:t xml:space="preserve">. Het is ook van belang dat u de wettelijke grondslag </w:t>
      </w:r>
      <w:r w:rsidR="00B05072">
        <w:t xml:space="preserve">benoemt </w:t>
      </w:r>
      <w:r w:rsidR="00BC0F42">
        <w:t>(toestemming, overeenkomst, wettelijke verplichting of publiekrechtelijke taak)</w:t>
      </w:r>
      <w:r w:rsidR="002A2AFB">
        <w:t xml:space="preserve">. </w:t>
      </w:r>
    </w:p>
    <w:p w:rsidR="00610831" w:rsidRDefault="00610831" w:rsidP="00610831">
      <w:pPr>
        <w:pStyle w:val="Kop1"/>
        <w:numPr>
          <w:ilvl w:val="0"/>
          <w:numId w:val="28"/>
        </w:numPr>
        <w:spacing w:before="320" w:after="320" w:line="320" w:lineRule="atLeast"/>
      </w:pPr>
      <w:bookmarkStart w:id="6" w:name="_Toc510014625"/>
      <w:r w:rsidRPr="007C2F3B">
        <w:t>Beveiliging</w:t>
      </w:r>
      <w:bookmarkEnd w:id="6"/>
    </w:p>
    <w:p w:rsidR="00E23C6E" w:rsidRDefault="00610831" w:rsidP="00610831">
      <w:r w:rsidRPr="007C2F3B">
        <w:t xml:space="preserve">De </w:t>
      </w:r>
      <w:r>
        <w:t>rekenkamer</w:t>
      </w:r>
      <w:r w:rsidRPr="007C2F3B">
        <w:t xml:space="preserve"> neemt de bescherming van uw persoonsgegevens serieus en heeft daarom passende maatregelen genomen om misbruik, verlies, onbevoegde toegang</w:t>
      </w:r>
      <w:r>
        <w:t xml:space="preserve"> en andere </w:t>
      </w:r>
      <w:r w:rsidRPr="007C2F3B">
        <w:t xml:space="preserve">ongewenste </w:t>
      </w:r>
      <w:r>
        <w:t xml:space="preserve">handelingen met </w:t>
      </w:r>
      <w:r w:rsidRPr="007C2F3B">
        <w:t xml:space="preserve">openbaarmaking </w:t>
      </w:r>
      <w:r w:rsidR="002473C2">
        <w:t>van</w:t>
      </w:r>
      <w:r w:rsidR="002473C2" w:rsidRPr="00722A09">
        <w:t xml:space="preserve"> </w:t>
      </w:r>
      <w:r w:rsidRPr="00722A09">
        <w:t xml:space="preserve">persoonsgegevens tegen te gaan. </w:t>
      </w:r>
    </w:p>
    <w:p w:rsidR="00E23C6E" w:rsidRDefault="00E23C6E" w:rsidP="00726A4F">
      <w:pPr>
        <w:pBdr>
          <w:top w:val="single" w:sz="4" w:space="1" w:color="auto"/>
          <w:left w:val="single" w:sz="4" w:space="4" w:color="auto"/>
          <w:bottom w:val="single" w:sz="4" w:space="1" w:color="auto"/>
          <w:right w:val="single" w:sz="4" w:space="4" w:color="auto"/>
        </w:pBdr>
      </w:pPr>
      <w:r>
        <w:t>Indien uw rekenkamer(commissie) volledig gebruik maakt van en handelt overeenkomstig het informatiebeveiligingsbeleid van uw gemeente of provincie, neem dan deze tekst op:</w:t>
      </w:r>
    </w:p>
    <w:p w:rsidR="00610831" w:rsidRDefault="00610831" w:rsidP="00726A4F">
      <w:pPr>
        <w:pBdr>
          <w:top w:val="single" w:sz="4" w:space="1" w:color="auto"/>
          <w:left w:val="single" w:sz="4" w:space="4" w:color="auto"/>
          <w:bottom w:val="single" w:sz="4" w:space="1" w:color="auto"/>
          <w:right w:val="single" w:sz="4" w:space="4" w:color="auto"/>
        </w:pBdr>
      </w:pPr>
      <w:r w:rsidRPr="00722A09">
        <w:t xml:space="preserve">Deze maatregelen zijn, conform de geldende gemeentelijke beveiligingsnormen zoals vastgelegd in de </w:t>
      </w:r>
      <w:r w:rsidRPr="002843B1">
        <w:rPr>
          <w:i/>
        </w:rPr>
        <w:t>Baseline Informatiebeveiliging Nederlandse Gemeenten</w:t>
      </w:r>
      <w:r w:rsidRPr="00722A09">
        <w:t xml:space="preserve"> (BIG), opgenomen in </w:t>
      </w:r>
      <w:r w:rsidR="00E23C6E">
        <w:t>het</w:t>
      </w:r>
      <w:r w:rsidR="00E23C6E" w:rsidRPr="00722A09">
        <w:t xml:space="preserve"> </w:t>
      </w:r>
      <w:r w:rsidRPr="00722A09">
        <w:t>informatiebeveiligingsbeleid</w:t>
      </w:r>
      <w:r w:rsidR="00E23C6E">
        <w:t xml:space="preserve"> van de gemeente / provincie &lt;NAAM&gt;</w:t>
      </w:r>
      <w:r>
        <w:t>.</w:t>
      </w:r>
    </w:p>
    <w:p w:rsidR="00E23C6E" w:rsidRDefault="00E23C6E" w:rsidP="00E23C6E">
      <w:pPr>
        <w:pBdr>
          <w:top w:val="single" w:sz="4" w:space="1" w:color="auto"/>
          <w:left w:val="single" w:sz="4" w:space="4" w:color="auto"/>
          <w:bottom w:val="single" w:sz="4" w:space="1" w:color="auto"/>
          <w:right w:val="single" w:sz="4" w:space="4" w:color="auto"/>
        </w:pBdr>
      </w:pPr>
      <w:r>
        <w:t>Indien uw rekenkamer(commissie) zelf aanvullend een eigen informatiebeveiligingsbeleid heeft neem dan deze tekst op:</w:t>
      </w:r>
    </w:p>
    <w:p w:rsidR="00E23C6E" w:rsidRDefault="00E23C6E" w:rsidP="00E23C6E">
      <w:pPr>
        <w:pBdr>
          <w:top w:val="single" w:sz="4" w:space="1" w:color="auto"/>
          <w:left w:val="single" w:sz="4" w:space="4" w:color="auto"/>
          <w:bottom w:val="single" w:sz="4" w:space="1" w:color="auto"/>
          <w:right w:val="single" w:sz="4" w:space="4" w:color="auto"/>
        </w:pBdr>
      </w:pPr>
      <w:r w:rsidRPr="00722A09">
        <w:t xml:space="preserve">Deze maatregelen zijn, conform de geldende gemeentelijke beveiligingsnormen zoals vastgelegd in de </w:t>
      </w:r>
      <w:r w:rsidRPr="002843B1">
        <w:rPr>
          <w:i/>
        </w:rPr>
        <w:t>Baseline Informatiebeveiliging Nederlandse Gemeenten</w:t>
      </w:r>
      <w:r w:rsidRPr="00722A09">
        <w:t xml:space="preserve"> (BIG), opgenomen in ons informatiebeveiligingsbeleid</w:t>
      </w:r>
      <w:r>
        <w:t>.</w:t>
      </w:r>
    </w:p>
    <w:p w:rsidR="00610831" w:rsidRDefault="00610831" w:rsidP="00610831">
      <w:pPr>
        <w:pStyle w:val="Kop1"/>
        <w:numPr>
          <w:ilvl w:val="0"/>
          <w:numId w:val="28"/>
        </w:numPr>
        <w:spacing w:before="320" w:after="320" w:line="320" w:lineRule="atLeast"/>
      </w:pPr>
      <w:bookmarkStart w:id="7" w:name="_Toc510014626"/>
      <w:r>
        <w:lastRenderedPageBreak/>
        <w:t>Bewaartermijn</w:t>
      </w:r>
      <w:bookmarkEnd w:id="7"/>
    </w:p>
    <w:p w:rsidR="00610831" w:rsidRPr="002C2051" w:rsidRDefault="00610831" w:rsidP="00610831">
      <w:r>
        <w:t xml:space="preserve">De rekenkamer </w:t>
      </w:r>
      <w:r w:rsidR="00B05072">
        <w:t xml:space="preserve">bewaart </w:t>
      </w:r>
      <w:r>
        <w:t>de verzamel</w:t>
      </w:r>
      <w:r w:rsidRPr="002C2051">
        <w:t>de persoonsgegevens niet langer dan strikt no</w:t>
      </w:r>
      <w:r>
        <w:t xml:space="preserve">dig is, of wettelijk verplicht is, </w:t>
      </w:r>
      <w:r w:rsidRPr="002C2051">
        <w:t xml:space="preserve">om de doelen </w:t>
      </w:r>
      <w:r w:rsidR="002A2AFB" w:rsidRPr="002C2051">
        <w:t xml:space="preserve">te realiseren </w:t>
      </w:r>
      <w:r w:rsidRPr="002C2051">
        <w:t xml:space="preserve">waar uw gegevens </w:t>
      </w:r>
      <w:r w:rsidR="00B05072" w:rsidRPr="002C2051">
        <w:t>voor</w:t>
      </w:r>
      <w:r w:rsidR="00B05072">
        <w:t xml:space="preserve"> </w:t>
      </w:r>
      <w:r w:rsidRPr="002C2051">
        <w:t>zijn verzameld.</w:t>
      </w:r>
    </w:p>
    <w:p w:rsidR="00610831" w:rsidRDefault="00610831" w:rsidP="00610831">
      <w:pPr>
        <w:pStyle w:val="Kop2"/>
        <w:numPr>
          <w:ilvl w:val="1"/>
          <w:numId w:val="28"/>
        </w:numPr>
        <w:spacing w:before="320" w:after="160"/>
      </w:pPr>
      <w:bookmarkStart w:id="8" w:name="_Toc510014627"/>
      <w:r>
        <w:t>Bewaartermijn onderzoeken</w:t>
      </w:r>
      <w:bookmarkEnd w:id="8"/>
    </w:p>
    <w:p w:rsidR="00610831" w:rsidRDefault="00610831" w:rsidP="00610831">
      <w:r>
        <w:t xml:space="preserve">Daar waar mogelijk anonimiseren wij persoonsgegevens al tijdens het onderzoek en </w:t>
      </w:r>
      <w:r w:rsidRPr="0034014B">
        <w:t>anders kort na publicatie van het onderzoek, maar in ieder geval binnen één jaar</w:t>
      </w:r>
      <w:r>
        <w:t xml:space="preserve"> na publicatie</w:t>
      </w:r>
      <w:r w:rsidRPr="0034014B">
        <w:t xml:space="preserve">. </w:t>
      </w:r>
      <w:r>
        <w:t xml:space="preserve">In die gevallen waar anonimiseren niet mogelijk is, </w:t>
      </w:r>
      <w:r w:rsidR="00B05072">
        <w:t xml:space="preserve">worden </w:t>
      </w:r>
      <w:r>
        <w:t>de persoonsgegevens na publicatie gewist.</w:t>
      </w:r>
    </w:p>
    <w:p w:rsidR="00610831" w:rsidRDefault="00610831" w:rsidP="00610831">
      <w:r>
        <w:t xml:space="preserve">Op grond van de archiefwet is de rekenkamer verplicht </w:t>
      </w:r>
      <w:r w:rsidR="009B1936">
        <w:t>sommige persoonsgegevens te archiveren. Welke dat zijn</w:t>
      </w:r>
      <w:r w:rsidR="005323C2">
        <w:t>,</w:t>
      </w:r>
      <w:r w:rsidR="009B1936">
        <w:t xml:space="preserve"> is vastgelegd in de selectielijst die de rekenkamer op grond van de archiefwet heeft vastgesteld. Zijn persoonsgegevens eenmaal permanent gearchiveerd, dan </w:t>
      </w:r>
      <w:r w:rsidR="00065EC6">
        <w:t xml:space="preserve">betekent het niet dat persoonsgegeven automatisch openbaar worden. </w:t>
      </w:r>
      <w:r w:rsidR="005323C2">
        <w:t xml:space="preserve">De archivaris bepaalt welke persoonsgegevens wanneer mogen worden geraadpleegd. </w:t>
      </w:r>
    </w:p>
    <w:p w:rsidR="00610831" w:rsidRDefault="00610831" w:rsidP="00610831">
      <w:pPr>
        <w:pStyle w:val="Kop2"/>
        <w:numPr>
          <w:ilvl w:val="1"/>
          <w:numId w:val="28"/>
        </w:numPr>
        <w:spacing w:before="320" w:after="160"/>
      </w:pPr>
      <w:bookmarkStart w:id="9" w:name="_Toc510014628"/>
      <w:r>
        <w:t>Bewaartermijn bij o</w:t>
      </w:r>
      <w:r w:rsidRPr="003E7B23">
        <w:t>nderzoek</w:t>
      </w:r>
      <w:r w:rsidR="004C3BA5">
        <w:t xml:space="preserve"> </w:t>
      </w:r>
      <w:r w:rsidRPr="003E7B23">
        <w:t>gerelateerde activiteiten</w:t>
      </w:r>
      <w:bookmarkEnd w:id="9"/>
    </w:p>
    <w:p w:rsidR="00610831" w:rsidRPr="00B05465" w:rsidRDefault="00610831" w:rsidP="00610831">
      <w:r w:rsidRPr="00B05465">
        <w:t xml:space="preserve">De gegevens over </w:t>
      </w:r>
      <w:r>
        <w:t xml:space="preserve">politici </w:t>
      </w:r>
      <w:r w:rsidRPr="00B05465">
        <w:t>bewaren</w:t>
      </w:r>
      <w:r>
        <w:t xml:space="preserve"> wij</w:t>
      </w:r>
      <w:r w:rsidRPr="00B05465">
        <w:t xml:space="preserve"> zolang zij </w:t>
      </w:r>
      <w:r>
        <w:t>lid zijn van de gemeenteraad of commissie</w:t>
      </w:r>
      <w:r w:rsidRPr="00B05465">
        <w:t xml:space="preserve">. Binnen </w:t>
      </w:r>
      <w:r w:rsidR="00B06486">
        <w:t xml:space="preserve">&lt;PERIODE&gt; </w:t>
      </w:r>
      <w:r w:rsidRPr="00B05465">
        <w:t>maanden na het beëindigen van hun lidmaatschap verwijde</w:t>
      </w:r>
      <w:r>
        <w:t>ren wij de gegevens.</w:t>
      </w:r>
    </w:p>
    <w:p w:rsidR="00610831" w:rsidRDefault="00610831" w:rsidP="00610831">
      <w:r w:rsidRPr="00B05465">
        <w:t xml:space="preserve">Na een evenementen of bijeenkomst verwijderen wij de persoonsgegevens van de deelnemers, tenzij expliciet is aangegeven dat wij </w:t>
      </w:r>
      <w:r>
        <w:t>de gegevens mogen hergebruiken.</w:t>
      </w:r>
    </w:p>
    <w:p w:rsidR="00B06486" w:rsidRPr="00E31731" w:rsidRDefault="00B06486" w:rsidP="00B06486">
      <w:pPr>
        <w:pBdr>
          <w:top w:val="single" w:sz="4" w:space="1" w:color="auto"/>
          <w:left w:val="single" w:sz="4" w:space="4" w:color="auto"/>
          <w:bottom w:val="single" w:sz="4" w:space="1" w:color="auto"/>
          <w:right w:val="single" w:sz="4" w:space="4" w:color="auto"/>
        </w:pBdr>
      </w:pPr>
      <w:r>
        <w:t>Heeft u bij 2.2 aanvullende activiteiten opgenomen</w:t>
      </w:r>
      <w:r w:rsidR="00B05072">
        <w:t>,</w:t>
      </w:r>
      <w:r>
        <w:t xml:space="preserve"> dan moet u bij dit punt aangegeven hoelang u de gegevens bewaart. Persoonsgegevens mogen niet langer bewaard worden dan noodzakelijk voor de doeleinden waar ze </w:t>
      </w:r>
      <w:r w:rsidR="00B05072">
        <w:t xml:space="preserve">voor </w:t>
      </w:r>
      <w:r>
        <w:t xml:space="preserve">zijn verzameld. Voor niet wettelijke bewaartermijnen, zoals bijvoorbeeld voor de inschrijving van een nieuwsbrief, is het belangrijk dat u duidelijk maakt hoe lang de gegevens bewaard worden. </w:t>
      </w:r>
    </w:p>
    <w:p w:rsidR="00610831" w:rsidRDefault="00610831" w:rsidP="00610831">
      <w:pPr>
        <w:pStyle w:val="Kop1"/>
        <w:numPr>
          <w:ilvl w:val="0"/>
          <w:numId w:val="28"/>
        </w:numPr>
        <w:spacing w:before="320" w:after="320" w:line="320" w:lineRule="atLeast"/>
      </w:pPr>
      <w:bookmarkStart w:id="10" w:name="_Toc510014629"/>
      <w:r>
        <w:t>Delen met anderen</w:t>
      </w:r>
      <w:bookmarkEnd w:id="10"/>
    </w:p>
    <w:p w:rsidR="00610831" w:rsidRPr="00722A09" w:rsidRDefault="00610831" w:rsidP="00610831">
      <w:r>
        <w:t xml:space="preserve">De rekenkamer </w:t>
      </w:r>
      <w:r w:rsidRPr="00722A09">
        <w:t>verstrekt uw gegevens niet aan derden</w:t>
      </w:r>
      <w:r>
        <w:t xml:space="preserve">, tenzij dit nodig is </w:t>
      </w:r>
      <w:r w:rsidRPr="00722A09">
        <w:t xml:space="preserve">voor de uitvoering </w:t>
      </w:r>
      <w:r>
        <w:t xml:space="preserve">van een afspraak </w:t>
      </w:r>
      <w:r w:rsidRPr="00722A09">
        <w:t xml:space="preserve">met </w:t>
      </w:r>
      <w:r>
        <w:t>u</w:t>
      </w:r>
      <w:r w:rsidRPr="00722A09">
        <w:t xml:space="preserve"> of om te voldoen aan een wettelijke verplichting. Met organisaties die uw gegevens verwerken in </w:t>
      </w:r>
      <w:r w:rsidR="002473C2">
        <w:t xml:space="preserve">opdracht van ons </w:t>
      </w:r>
      <w:r>
        <w:t xml:space="preserve">(bijvoorbeeld een enquêtebureau) </w:t>
      </w:r>
      <w:r w:rsidRPr="00722A09">
        <w:t xml:space="preserve">sluiten wij een verwerkersovereenkomst om te zorgen voor eenzelfde niveau van beveiliging en vertrouwelijkheid van uw gegevens. </w:t>
      </w:r>
      <w:r>
        <w:t xml:space="preserve">De rekenkamer </w:t>
      </w:r>
      <w:r w:rsidRPr="00722A09">
        <w:t>blijft verantwoordelijk voor deze verwerkingen.</w:t>
      </w:r>
    </w:p>
    <w:p w:rsidR="00610831" w:rsidRDefault="00610831" w:rsidP="00610831">
      <w:pPr>
        <w:pStyle w:val="Kop1"/>
        <w:numPr>
          <w:ilvl w:val="0"/>
          <w:numId w:val="28"/>
        </w:numPr>
        <w:spacing w:before="320" w:after="320" w:line="320" w:lineRule="atLeast"/>
      </w:pPr>
      <w:bookmarkStart w:id="11" w:name="_Toc510014630"/>
      <w:r>
        <w:lastRenderedPageBreak/>
        <w:t>Uw rechten</w:t>
      </w:r>
      <w:bookmarkEnd w:id="11"/>
    </w:p>
    <w:p w:rsidR="00610831" w:rsidRDefault="00610831" w:rsidP="00610831">
      <w:r>
        <w:t>Als u uw gegevens vrijwillig aan ons heeft verstrekt, bijvoorbeeld via een enquête, heeft u</w:t>
      </w:r>
      <w:r w:rsidRPr="00D823B8">
        <w:t xml:space="preserve"> het recht om uw persoonsgegevens in te zien, </w:t>
      </w:r>
      <w:r>
        <w:t xml:space="preserve">aan te passen </w:t>
      </w:r>
      <w:r w:rsidRPr="00D823B8">
        <w:t xml:space="preserve">of te verwijderen. Maak hiervoor een afspraak bij </w:t>
      </w:r>
      <w:r>
        <w:t xml:space="preserve">de rekenkamer (zie 8. contactgegevens) </w:t>
      </w:r>
      <w:r w:rsidRPr="00D823B8">
        <w:t>om langs te komen. Het is belangrijk dat u zich kunt legitimeren en kunt aantonen dat de gegevens die u wilt inzien, corrigeren of verwijderen daadwerkelijk van u zijn. Het is niet toegestaan om gegevens van andere personen in te zien.</w:t>
      </w:r>
    </w:p>
    <w:p w:rsidR="0043025C" w:rsidRDefault="0043025C" w:rsidP="0043025C">
      <w:pPr>
        <w:pBdr>
          <w:top w:val="single" w:sz="4" w:space="1" w:color="auto"/>
          <w:left w:val="single" w:sz="4" w:space="4" w:color="auto"/>
          <w:bottom w:val="single" w:sz="4" w:space="1" w:color="auto"/>
          <w:right w:val="single" w:sz="4" w:space="4" w:color="auto"/>
        </w:pBdr>
      </w:pPr>
      <w:r>
        <w:t>U kunt als rekenkamer de betrokkene ook de mogelijkheid bieden om de rechten op afstand te laten uitoefenen. Gebruik dan de volgende tekst</w:t>
      </w:r>
    </w:p>
    <w:p w:rsidR="0043025C" w:rsidRDefault="0043025C" w:rsidP="0043025C">
      <w:pPr>
        <w:pBdr>
          <w:top w:val="single" w:sz="4" w:space="1" w:color="auto"/>
          <w:left w:val="single" w:sz="4" w:space="4" w:color="auto"/>
          <w:bottom w:val="single" w:sz="4" w:space="1" w:color="auto"/>
          <w:right w:val="single" w:sz="4" w:space="4" w:color="auto"/>
        </w:pBdr>
      </w:pPr>
      <w:r w:rsidRPr="0043025C">
        <w:t>U kunt een verzoek tot inzage, correctie of verwijdering sturen naar</w:t>
      </w:r>
      <w:r>
        <w:t xml:space="preserve"> </w:t>
      </w:r>
      <w:r w:rsidRPr="0043025C">
        <w:t xml:space="preserve">Rekenkamer </w:t>
      </w:r>
      <w:r>
        <w:t>&lt;NAAM&gt; &lt;ADRES&gt;.</w:t>
      </w:r>
      <w:r w:rsidRPr="0043025C">
        <w:t xml:space="preserve">Ter verificatie dat het verzoek van u afkomstig is, vragen wij u een kopie van uw identiteitsbewijs bij het verzoek te voegen. Ter bescherming van uw privacy verzoeken </w:t>
      </w:r>
      <w:r w:rsidR="00FB15DA" w:rsidRPr="0043025C">
        <w:t>w</w:t>
      </w:r>
      <w:r w:rsidR="00FB15DA">
        <w:t>ij</w:t>
      </w:r>
      <w:r w:rsidR="00FB15DA" w:rsidRPr="0043025C">
        <w:t xml:space="preserve"> </w:t>
      </w:r>
      <w:r w:rsidRPr="0043025C">
        <w:t xml:space="preserve">u om op deze kopie uw pasfoto en </w:t>
      </w:r>
      <w:r w:rsidR="00A82E8C" w:rsidRPr="0043025C">
        <w:t>Burgerservicenummer</w:t>
      </w:r>
      <w:r w:rsidRPr="0043025C">
        <w:t xml:space="preserve"> (BSN) zwart te maken. De Rekenkamer zal zo snel mog</w:t>
      </w:r>
      <w:r>
        <w:t>elijk, maar uiterlijk binnen vier</w:t>
      </w:r>
      <w:r w:rsidRPr="0043025C">
        <w:t xml:space="preserve"> weken, op uw verzoek reageren. </w:t>
      </w:r>
    </w:p>
    <w:p w:rsidR="00610831" w:rsidRDefault="00610831" w:rsidP="00610831">
      <w:pPr>
        <w:pStyle w:val="Kop1"/>
        <w:numPr>
          <w:ilvl w:val="0"/>
          <w:numId w:val="28"/>
        </w:numPr>
        <w:spacing w:before="320" w:after="320" w:line="320" w:lineRule="atLeast"/>
      </w:pPr>
      <w:bookmarkStart w:id="12" w:name="_Toc510014631"/>
      <w:r>
        <w:t>Cookies</w:t>
      </w:r>
      <w:bookmarkEnd w:id="12"/>
    </w:p>
    <w:p w:rsidR="00726A4F" w:rsidRDefault="00726A4F" w:rsidP="005323C2">
      <w:pPr>
        <w:pBdr>
          <w:top w:val="single" w:sz="4" w:space="1" w:color="auto"/>
          <w:left w:val="single" w:sz="4" w:space="4" w:color="auto"/>
          <w:bottom w:val="single" w:sz="4" w:space="1" w:color="auto"/>
          <w:right w:val="single" w:sz="4" w:space="4" w:color="auto"/>
        </w:pBdr>
      </w:pPr>
      <w:r>
        <w:t>Indien uw rekenkamer een eigen website heeft</w:t>
      </w:r>
      <w:r w:rsidR="00FB15DA">
        <w:t>,</w:t>
      </w:r>
      <w:r>
        <w:t xml:space="preserve"> kunt u gebruik maken van de volgende tekst:</w:t>
      </w:r>
    </w:p>
    <w:p w:rsidR="00610831" w:rsidRDefault="00610831" w:rsidP="005323C2">
      <w:pPr>
        <w:pBdr>
          <w:top w:val="single" w:sz="4" w:space="1" w:color="auto"/>
          <w:left w:val="single" w:sz="4" w:space="4" w:color="auto"/>
          <w:bottom w:val="single" w:sz="4" w:space="1" w:color="auto"/>
          <w:right w:val="single" w:sz="4" w:space="4" w:color="auto"/>
        </w:pBdr>
      </w:pPr>
      <w:r>
        <w:t xml:space="preserve">De rekenkamer heeft </w:t>
      </w:r>
      <w:r w:rsidR="000A3DAE">
        <w:t xml:space="preserve">een website &lt;URL WEBSITE REKENKAMER&gt; </w:t>
      </w:r>
      <w:r w:rsidR="00D32A93">
        <w:t xml:space="preserve">. </w:t>
      </w:r>
      <w:r>
        <w:t xml:space="preserve">Op </w:t>
      </w:r>
      <w:r w:rsidR="00D32A93">
        <w:t>deze</w:t>
      </w:r>
      <w:r>
        <w:t xml:space="preserve"> website maakt de rekenkamer gebruik van </w:t>
      </w:r>
      <w:r w:rsidRPr="00E51066">
        <w:t>cookies. Een cookie is een klein tekstbestand dat bij het eerste bezoek aan deze website wordt opgeslagen op uw computer, tablet of smartphone. De cookies die wij gebruiken</w:t>
      </w:r>
      <w:r w:rsidR="00FB15DA">
        <w:t>,</w:t>
      </w:r>
      <w:r w:rsidRPr="00E51066">
        <w:t xml:space="preserve"> zijn noodzakelijk voor de technische werking van de website en uw gebruiksgemak. Ze zorgen ervoor dat de website naar behoren werkt en onthouden bijvoorbeeld uw voorkeursinstellingen. Ook kunnen wij hiermee onze website optimaliseren. Daarnaast plaatsen we cookies die uw surfgedrag bijhouden</w:t>
      </w:r>
      <w:r w:rsidR="00FB15DA">
        <w:t>,</w:t>
      </w:r>
      <w:r w:rsidRPr="00E51066">
        <w:t xml:space="preserve"> zodat we op maat gemaakte content kunnen aanbieden. U kunt zich afmelden voor cookies door </w:t>
      </w:r>
      <w:r w:rsidR="004027FC">
        <w:t>uw</w:t>
      </w:r>
      <w:r w:rsidRPr="00E51066">
        <w:t xml:space="preserve"> internetbrowser zo in te stellen dat deze geen cookies meer opslaat</w:t>
      </w:r>
      <w:r>
        <w:t>, de website zal dan minder optimaal werken</w:t>
      </w:r>
      <w:r w:rsidRPr="00E51066">
        <w:t xml:space="preserve">. Daarnaast kunt u alle informatie die eerder is opgeslagen via de instellingen van de browser verwijderen. Wij maken gebruik van Google Analytics en combineren die </w:t>
      </w:r>
      <w:r>
        <w:t xml:space="preserve">dienst </w:t>
      </w:r>
      <w:r w:rsidRPr="00E51066">
        <w:t>niet met andere Google-diensten</w:t>
      </w:r>
      <w:r w:rsidR="00FB15DA">
        <w:t>. Wij</w:t>
      </w:r>
      <w:r w:rsidRPr="00E51066">
        <w:t xml:space="preserve"> hebben een </w:t>
      </w:r>
      <w:r w:rsidR="00C25325">
        <w:t>v</w:t>
      </w:r>
      <w:r w:rsidRPr="00E51066">
        <w:t>e</w:t>
      </w:r>
      <w:r w:rsidR="00662EEB">
        <w:t>r</w:t>
      </w:r>
      <w:r w:rsidRPr="00E51066">
        <w:t>werkersovereenkomst met Google gesloten en afgesproken dat Google de verzamelde persoonsgegevens niet voor eigen doeleinden mag gebruiken</w:t>
      </w:r>
      <w:r>
        <w:t>. T</w:t>
      </w:r>
      <w:r w:rsidRPr="00E51066">
        <w:t>ot slot maskeren wij de laatste acht cijfers van het IP-adres.</w:t>
      </w:r>
    </w:p>
    <w:p w:rsidR="00726A4F" w:rsidRDefault="00726A4F" w:rsidP="005323C2">
      <w:pPr>
        <w:pBdr>
          <w:top w:val="single" w:sz="4" w:space="1" w:color="auto"/>
          <w:left w:val="single" w:sz="4" w:space="4" w:color="auto"/>
          <w:bottom w:val="single" w:sz="4" w:space="1" w:color="auto"/>
          <w:right w:val="single" w:sz="4" w:space="4" w:color="auto"/>
        </w:pBdr>
      </w:pPr>
      <w:r>
        <w:t>Indien uw rekenkamer gebruik maakt</w:t>
      </w:r>
      <w:r w:rsidR="009349C9">
        <w:t xml:space="preserve"> van de website van de gemeente of </w:t>
      </w:r>
      <w:r>
        <w:t xml:space="preserve">provincie, kunt u gebruik maken van </w:t>
      </w:r>
      <w:r w:rsidR="009349C9">
        <w:t xml:space="preserve">onderstaande </w:t>
      </w:r>
      <w:r>
        <w:t>tekst:</w:t>
      </w:r>
    </w:p>
    <w:p w:rsidR="00726A4F" w:rsidRPr="00E51066" w:rsidRDefault="00726A4F" w:rsidP="005323C2">
      <w:pPr>
        <w:pBdr>
          <w:top w:val="single" w:sz="4" w:space="1" w:color="auto"/>
          <w:left w:val="single" w:sz="4" w:space="4" w:color="auto"/>
          <w:bottom w:val="single" w:sz="4" w:space="1" w:color="auto"/>
          <w:right w:val="single" w:sz="4" w:space="4" w:color="auto"/>
        </w:pBdr>
      </w:pPr>
      <w:r>
        <w:lastRenderedPageBreak/>
        <w:t xml:space="preserve">Informatie over de rekenkamer maakt onderdeel uit van de website van gemeente &lt;NAAM&gt; of provincie &lt;NAAM&gt;. </w:t>
      </w:r>
      <w:r w:rsidR="00EB21F7">
        <w:t xml:space="preserve">Voor meer informatie over </w:t>
      </w:r>
      <w:r w:rsidR="004027FC">
        <w:t>h</w:t>
      </w:r>
      <w:r w:rsidR="00EB21F7">
        <w:t xml:space="preserve">et </w:t>
      </w:r>
      <w:r w:rsidR="004C3BA5">
        <w:t>beheren</w:t>
      </w:r>
      <w:r w:rsidR="00EB21F7">
        <w:t xml:space="preserve"> van cookies, kunt u de cookieverklaring raadplegen op [LINK van de gemeente/provincie] </w:t>
      </w:r>
    </w:p>
    <w:p w:rsidR="00610831" w:rsidRDefault="00610831" w:rsidP="00610831">
      <w:pPr>
        <w:pStyle w:val="Kop1"/>
        <w:numPr>
          <w:ilvl w:val="0"/>
          <w:numId w:val="28"/>
        </w:numPr>
        <w:spacing w:before="320" w:after="320" w:line="320" w:lineRule="atLeast"/>
      </w:pPr>
      <w:bookmarkStart w:id="13" w:name="_Toc510014632"/>
      <w:r>
        <w:t>Contactgegevens</w:t>
      </w:r>
      <w:bookmarkEnd w:id="13"/>
    </w:p>
    <w:p w:rsidR="00D32A93" w:rsidRDefault="00610831" w:rsidP="00610831">
      <w:r>
        <w:t>A</w:t>
      </w:r>
      <w:r w:rsidRPr="00253743">
        <w:t>ls u vragen heeft over deze privacyverklaring, neem dan contact op via</w:t>
      </w:r>
      <w:r w:rsidR="00D32A93">
        <w:t xml:space="preserve"> &lt;EMAILADRES&gt;</w:t>
      </w:r>
      <w:r>
        <w:br/>
        <w:t xml:space="preserve">of </w:t>
      </w:r>
      <w:r w:rsidR="00D32A93">
        <w:t>&lt;TELEFOONNUMMER&gt;</w:t>
      </w:r>
      <w:r w:rsidRPr="00253743">
        <w:t xml:space="preserve">. </w:t>
      </w:r>
      <w:r w:rsidR="00C25325">
        <w:t xml:space="preserve"> [NB</w:t>
      </w:r>
      <w:r w:rsidR="00FB15DA">
        <w:t>.</w:t>
      </w:r>
      <w:r w:rsidR="00C25325">
        <w:t xml:space="preserve"> HIER DE CONTACTGEGEVENS VAN DE FG VERMELDEN]</w:t>
      </w:r>
    </w:p>
    <w:p w:rsidR="00D32A93" w:rsidRDefault="00D32A93" w:rsidP="00D32A93">
      <w:pPr>
        <w:pBdr>
          <w:top w:val="single" w:sz="4" w:space="1" w:color="auto"/>
          <w:left w:val="single" w:sz="4" w:space="4" w:color="auto"/>
          <w:bottom w:val="single" w:sz="4" w:space="1" w:color="auto"/>
          <w:right w:val="single" w:sz="4" w:space="4" w:color="auto"/>
        </w:pBdr>
      </w:pPr>
      <w:r>
        <w:t xml:space="preserve">U kunt overwegen om de volgende tekst toe te voegen </w:t>
      </w:r>
    </w:p>
    <w:p w:rsidR="00610831" w:rsidRPr="00253743" w:rsidRDefault="00610831" w:rsidP="00D32A93">
      <w:pPr>
        <w:pBdr>
          <w:top w:val="single" w:sz="4" w:space="1" w:color="auto"/>
          <w:left w:val="single" w:sz="4" w:space="4" w:color="auto"/>
          <w:bottom w:val="single" w:sz="4" w:space="1" w:color="auto"/>
          <w:right w:val="single" w:sz="4" w:space="4" w:color="auto"/>
        </w:pBdr>
      </w:pPr>
      <w:r w:rsidRPr="00253743">
        <w:t xml:space="preserve">Aanvullende informatie over hoe wij met persoonsgegevens binnen de </w:t>
      </w:r>
      <w:r w:rsidR="00D32A93">
        <w:t>rekenkamer</w:t>
      </w:r>
      <w:r w:rsidRPr="00253743">
        <w:t xml:space="preserve"> omga</w:t>
      </w:r>
      <w:r>
        <w:t>an kunt u vinden in ons privacy</w:t>
      </w:r>
      <w:r w:rsidRPr="00253743">
        <w:t xml:space="preserve">beleid en reglement [link]. Een overzicht van alle verwerkingen van persoonsgegevens binnen de </w:t>
      </w:r>
      <w:r w:rsidR="00D32A93">
        <w:t>rekenkamer</w:t>
      </w:r>
      <w:r w:rsidRPr="00253743">
        <w:t xml:space="preserve"> kunt u vinden in het register van verwerkingen [link]. </w:t>
      </w:r>
    </w:p>
    <w:p w:rsidR="00EB21F7" w:rsidRDefault="00610831">
      <w:r w:rsidRPr="00253743">
        <w:t xml:space="preserve">Natuurlijk helpen wij </w:t>
      </w:r>
      <w:r>
        <w:t>u</w:t>
      </w:r>
      <w:r w:rsidRPr="00253743">
        <w:t xml:space="preserve"> graag verder als</w:t>
      </w:r>
      <w:r>
        <w:t xml:space="preserve"> u</w:t>
      </w:r>
      <w:r w:rsidRPr="00253743">
        <w:t xml:space="preserve"> klachten heeft over de verwerking van uw persoonsgegevens</w:t>
      </w:r>
      <w:r>
        <w:t>.</w:t>
      </w:r>
    </w:p>
    <w:p w:rsidR="00EB21F7" w:rsidRDefault="00610831" w:rsidP="002843B1">
      <w:pPr>
        <w:pBdr>
          <w:top w:val="single" w:sz="4" w:space="1" w:color="auto"/>
          <w:left w:val="single" w:sz="4" w:space="4" w:color="auto"/>
          <w:bottom w:val="single" w:sz="4" w:space="1" w:color="auto"/>
          <w:right w:val="single" w:sz="4" w:space="4" w:color="auto"/>
        </w:pBdr>
      </w:pPr>
      <w:r>
        <w:t xml:space="preserve"> </w:t>
      </w:r>
      <w:r w:rsidR="00EB21F7">
        <w:t xml:space="preserve">Indien uw rekenkamer een klachtenregeling heeft, kunt u de </w:t>
      </w:r>
      <w:r w:rsidR="009349C9">
        <w:t>volgende</w:t>
      </w:r>
      <w:r w:rsidR="00EB21F7">
        <w:t xml:space="preserve"> tekst gebruiken:</w:t>
      </w:r>
    </w:p>
    <w:p w:rsidR="00EB21F7" w:rsidRDefault="00610831" w:rsidP="002843B1">
      <w:pPr>
        <w:pBdr>
          <w:top w:val="single" w:sz="4" w:space="1" w:color="auto"/>
          <w:left w:val="single" w:sz="4" w:space="4" w:color="auto"/>
          <w:bottom w:val="single" w:sz="4" w:space="1" w:color="auto"/>
          <w:right w:val="single" w:sz="4" w:space="4" w:color="auto"/>
        </w:pBdr>
      </w:pPr>
      <w:r>
        <w:t xml:space="preserve">Hoe u een klacht kunt indienen en hoe wij deze afhandelen leest u in onze </w:t>
      </w:r>
      <w:r w:rsidR="00D32A93">
        <w:t>klachtenregeling [link]</w:t>
      </w:r>
      <w:r w:rsidRPr="00253743">
        <w:t xml:space="preserve">. </w:t>
      </w:r>
    </w:p>
    <w:p w:rsidR="009349C9" w:rsidRDefault="009349C9" w:rsidP="002843B1">
      <w:pPr>
        <w:pBdr>
          <w:top w:val="single" w:sz="4" w:space="1" w:color="auto"/>
          <w:left w:val="single" w:sz="4" w:space="4" w:color="auto"/>
          <w:bottom w:val="single" w:sz="4" w:space="1" w:color="auto"/>
          <w:right w:val="single" w:sz="4" w:space="4" w:color="auto"/>
        </w:pBdr>
      </w:pPr>
      <w:r>
        <w:t>Indien uw rekenkamer geen klachtenregeling heeft, kunt u de volgende tekst gebruiken:</w:t>
      </w:r>
    </w:p>
    <w:p w:rsidR="00EB21F7" w:rsidRDefault="00EB21F7" w:rsidP="002843B1">
      <w:pPr>
        <w:pBdr>
          <w:top w:val="single" w:sz="4" w:space="1" w:color="auto"/>
          <w:left w:val="single" w:sz="4" w:space="4" w:color="auto"/>
          <w:bottom w:val="single" w:sz="4" w:space="1" w:color="auto"/>
          <w:right w:val="single" w:sz="4" w:space="4" w:color="auto"/>
        </w:pBdr>
      </w:pPr>
      <w:r>
        <w:t>U kunt u</w:t>
      </w:r>
      <w:r w:rsidR="00251EBE">
        <w:t>w</w:t>
      </w:r>
      <w:r>
        <w:t xml:space="preserve"> klacht schriftelijk richten aan &lt;NAAM, ADRES&gt;. Zorg ervoor dat u</w:t>
      </w:r>
      <w:r w:rsidR="00251EBE">
        <w:t>w</w:t>
      </w:r>
      <w:r>
        <w:t xml:space="preserve"> klacht uw naam</w:t>
      </w:r>
      <w:r w:rsidR="00251EBE">
        <w:t>,</w:t>
      </w:r>
      <w:r>
        <w:t xml:space="preserve"> </w:t>
      </w:r>
      <w:r w:rsidR="00251EBE">
        <w:t>(email)</w:t>
      </w:r>
      <w:r>
        <w:t>adres</w:t>
      </w:r>
      <w:r w:rsidR="00251EBE">
        <w:t xml:space="preserve"> en telefoonnummer</w:t>
      </w:r>
      <w:r>
        <w:t xml:space="preserve"> bevat</w:t>
      </w:r>
      <w:r w:rsidR="00FB15DA">
        <w:t>,</w:t>
      </w:r>
      <w:r w:rsidR="00251EBE">
        <w:t xml:space="preserve"> zodat wij contact met u kunnen opnemen</w:t>
      </w:r>
      <w:r w:rsidR="00FB15DA">
        <w:t>,</w:t>
      </w:r>
      <w:r w:rsidR="00251EBE">
        <w:t xml:space="preserve"> en </w:t>
      </w:r>
      <w:r w:rsidR="004027FC">
        <w:t xml:space="preserve">zorg </w:t>
      </w:r>
      <w:r w:rsidR="00251EBE">
        <w:t>dat u aangeeft waar de klacht over gaat. Voorzie de klacht van een dagtekening. Wij zullen de ontvangst van uw klacht bevestigen en in behandeling nemen.</w:t>
      </w:r>
    </w:p>
    <w:p w:rsidR="000B46D8" w:rsidRDefault="00610831">
      <w:r w:rsidRPr="00253743">
        <w:t xml:space="preserve">Mocht </w:t>
      </w:r>
      <w:r>
        <w:t>u</w:t>
      </w:r>
      <w:r w:rsidRPr="00253743">
        <w:t xml:space="preserve"> er desondanks toch niet samen met ons uitkomen, dan heeft </w:t>
      </w:r>
      <w:r>
        <w:t>u</w:t>
      </w:r>
      <w:r w:rsidRPr="00253743">
        <w:t xml:space="preserve"> op grond van de privacywetgeving ook het recht om een klacht in te dienen bij de </w:t>
      </w:r>
      <w:r w:rsidR="00A82E8C" w:rsidRPr="00253743">
        <w:t>privacy toezichthouder</w:t>
      </w:r>
      <w:r w:rsidRPr="00253743">
        <w:t>, de Autoriteit Persoonsgegevens.</w:t>
      </w:r>
    </w:p>
    <w:sectPr w:rsidR="000B46D8" w:rsidSect="00CB1DD4">
      <w:headerReference w:type="even" r:id="rId8"/>
      <w:headerReference w:type="default" r:id="rId9"/>
      <w:footerReference w:type="even" r:id="rId10"/>
      <w:footerReference w:type="default" r:id="rId11"/>
      <w:footnotePr>
        <w:numFmt w:val="lowerLetter"/>
      </w:footnotePr>
      <w:endnotePr>
        <w:numFmt w:val="decimal"/>
      </w:endnotePr>
      <w:pgSz w:w="11899" w:h="16838" w:code="9"/>
      <w:pgMar w:top="1474" w:right="1531" w:bottom="1928" w:left="1843" w:header="680" w:footer="794" w:gutter="0"/>
      <w:pgNumType w:start="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F5D" w:rsidRDefault="00DD2F5D" w:rsidP="00610831">
      <w:pPr>
        <w:spacing w:after="0" w:line="240" w:lineRule="auto"/>
      </w:pPr>
      <w:r>
        <w:separator/>
      </w:r>
    </w:p>
  </w:endnote>
  <w:endnote w:type="continuationSeparator" w:id="0">
    <w:p w:rsidR="00DD2F5D" w:rsidRDefault="00DD2F5D" w:rsidP="0061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8F" w:rsidRDefault="00D32A93" w:rsidP="00DC33FC">
    <w:pPr>
      <w:pStyle w:val="Voetteks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8F" w:rsidRDefault="00D32A93">
    <w:pPr>
      <w:pStyle w:val="Voettekst"/>
    </w:pPr>
    <w:r>
      <w:fldChar w:fldCharType="begin"/>
    </w:r>
    <w:r>
      <w:instrText xml:space="preserve"> Page </w:instrText>
    </w:r>
    <w:r>
      <w:fldChar w:fldCharType="separate"/>
    </w:r>
    <w:r w:rsidR="005146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F5D" w:rsidRDefault="00DD2F5D" w:rsidP="00610831">
      <w:pPr>
        <w:spacing w:after="0" w:line="240" w:lineRule="auto"/>
      </w:pPr>
      <w:r>
        <w:separator/>
      </w:r>
    </w:p>
  </w:footnote>
  <w:footnote w:type="continuationSeparator" w:id="0">
    <w:p w:rsidR="00DD2F5D" w:rsidRDefault="00DD2F5D" w:rsidP="00610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8F" w:rsidRDefault="00D32A93" w:rsidP="00D46290">
    <w:pPr>
      <w:pStyle w:val="Koptekst"/>
    </w:pPr>
    <w:r>
      <w:t>Rekenkamer Metropool Amsterdam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8F" w:rsidRDefault="00DD2F5D">
    <w:pPr>
      <w:pStyle w:val="Koptekst"/>
    </w:pPr>
    <w:fldSimple w:instr=" Styleref DocTitle ">
      <w:r w:rsidR="005146A2">
        <w:rPr>
          <w:noProof/>
        </w:rPr>
        <w:t>Privacyverklaring</w:t>
      </w:r>
    </w:fldSimple>
    <w:r w:rsidR="00D32A93">
      <w:t xml:space="preserve"> </w:t>
    </w:r>
    <w:r w:rsidR="00610831">
      <w:t>–</w:t>
    </w:r>
    <w:r w:rsidR="00D32A93">
      <w:t xml:space="preserve"> </w:t>
    </w:r>
    <w:r w:rsidR="00610831">
      <w:t>Rekenkamer(commissie) &lt;naam&gt;</w:t>
    </w:r>
    <w:r w:rsidR="00D32A93">
      <w:fldChar w:fldCharType="begin"/>
    </w:r>
    <w:r w:rsidR="00D32A93">
      <w:instrText xml:space="preserve"> Styleref DocType </w:instrText>
    </w:r>
    <w:r w:rsidR="00D32A9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07394BA4"/>
    <w:multiLevelType w:val="multilevel"/>
    <w:tmpl w:val="13C25668"/>
    <w:name w:val="OP opsomming"/>
    <w:styleLink w:val="Opsomming"/>
    <w:lvl w:ilvl="0">
      <w:start w:val="1"/>
      <w:numFmt w:val="bullet"/>
      <w:pStyle w:val="Lijstopsomteken"/>
      <w:lvlText w:val="•"/>
      <w:lvlJc w:val="left"/>
      <w:pPr>
        <w:tabs>
          <w:tab w:val="num" w:pos="454"/>
        </w:tabs>
        <w:ind w:left="737" w:hanging="283"/>
      </w:pPr>
      <w:rPr>
        <w:rFonts w:ascii="Cambria" w:hAnsi="Cambria" w:hint="default"/>
        <w:b/>
        <w:color w:val="4F81BD" w:themeColor="accent1"/>
        <w:sz w:val="24"/>
      </w:rPr>
    </w:lvl>
    <w:lvl w:ilvl="1">
      <w:start w:val="1"/>
      <w:numFmt w:val="bullet"/>
      <w:pStyle w:val="Lijstopsomteken2"/>
      <w:lvlText w:val="–"/>
      <w:lvlJc w:val="left"/>
      <w:pPr>
        <w:tabs>
          <w:tab w:val="num" w:pos="737"/>
        </w:tabs>
        <w:ind w:left="1021" w:hanging="284"/>
      </w:pPr>
      <w:rPr>
        <w:rFonts w:ascii="Cambria" w:hAnsi="Cambria" w:hint="default"/>
        <w:b/>
        <w:color w:val="4F81BD" w:themeColor="accent1"/>
        <w:sz w:val="24"/>
      </w:rPr>
    </w:lvl>
    <w:lvl w:ilvl="2">
      <w:start w:val="1"/>
      <w:numFmt w:val="bullet"/>
      <w:pStyle w:val="Lijstopsomteken3"/>
      <w:lvlText w:val="&gt;"/>
      <w:lvlJc w:val="left"/>
      <w:pPr>
        <w:ind w:left="1304" w:hanging="283"/>
      </w:pPr>
      <w:rPr>
        <w:rFonts w:ascii="Cambria" w:hAnsi="Cambria" w:hint="default"/>
        <w:b/>
        <w:color w:val="4F81BD" w:themeColor="accent1"/>
        <w:sz w:val="24"/>
      </w:rPr>
    </w:lvl>
    <w:lvl w:ilvl="3">
      <w:start w:val="1"/>
      <w:numFmt w:val="none"/>
      <w:lvlText w:val=""/>
      <w:lvlJc w:val="left"/>
      <w:pPr>
        <w:tabs>
          <w:tab w:val="num" w:pos="1362"/>
        </w:tabs>
        <w:ind w:left="1645" w:hanging="283"/>
      </w:pPr>
      <w:rPr>
        <w:rFonts w:hint="default"/>
      </w:rPr>
    </w:lvl>
    <w:lvl w:ilvl="4">
      <w:start w:val="1"/>
      <w:numFmt w:val="none"/>
      <w:lvlText w:val=""/>
      <w:lvlJc w:val="left"/>
      <w:pPr>
        <w:tabs>
          <w:tab w:val="num" w:pos="1816"/>
        </w:tabs>
        <w:ind w:left="2099" w:hanging="283"/>
      </w:pPr>
      <w:rPr>
        <w:rFonts w:hint="default"/>
      </w:rPr>
    </w:lvl>
    <w:lvl w:ilvl="5">
      <w:start w:val="1"/>
      <w:numFmt w:val="none"/>
      <w:lvlText w:val=""/>
      <w:lvlJc w:val="left"/>
      <w:pPr>
        <w:tabs>
          <w:tab w:val="num" w:pos="2270"/>
        </w:tabs>
        <w:ind w:left="2553" w:hanging="283"/>
      </w:pPr>
      <w:rPr>
        <w:rFonts w:hint="default"/>
      </w:rPr>
    </w:lvl>
    <w:lvl w:ilvl="6">
      <w:start w:val="1"/>
      <w:numFmt w:val="none"/>
      <w:lvlText w:val=""/>
      <w:lvlJc w:val="left"/>
      <w:pPr>
        <w:tabs>
          <w:tab w:val="num" w:pos="2724"/>
        </w:tabs>
        <w:ind w:left="3007" w:hanging="283"/>
      </w:pPr>
      <w:rPr>
        <w:rFonts w:hint="default"/>
      </w:rPr>
    </w:lvl>
    <w:lvl w:ilvl="7">
      <w:start w:val="1"/>
      <w:numFmt w:val="none"/>
      <w:lvlText w:val=""/>
      <w:lvlJc w:val="left"/>
      <w:pPr>
        <w:tabs>
          <w:tab w:val="num" w:pos="3178"/>
        </w:tabs>
        <w:ind w:left="3461" w:hanging="283"/>
      </w:pPr>
      <w:rPr>
        <w:rFonts w:hint="default"/>
      </w:rPr>
    </w:lvl>
    <w:lvl w:ilvl="8">
      <w:start w:val="1"/>
      <w:numFmt w:val="none"/>
      <w:lvlText w:val=""/>
      <w:lvlJc w:val="left"/>
      <w:pPr>
        <w:tabs>
          <w:tab w:val="num" w:pos="3632"/>
        </w:tabs>
        <w:ind w:left="3915" w:hanging="283"/>
      </w:pPr>
      <w:rPr>
        <w:rFonts w:hint="default"/>
      </w:rPr>
    </w:lvl>
  </w:abstractNum>
  <w:abstractNum w:abstractNumId="2" w15:restartNumberingAfterBreak="0">
    <w:nsid w:val="2C796BD0"/>
    <w:multiLevelType w:val="multilevel"/>
    <w:tmpl w:val="2E700D94"/>
    <w:name w:val="OP koppen3"/>
    <w:lvl w:ilvl="0">
      <w:start w:val="1"/>
      <w:numFmt w:val="decimal"/>
      <w:lvlText w:val="%1"/>
      <w:lvlJc w:val="left"/>
      <w:pPr>
        <w:ind w:left="0" w:hanging="567"/>
      </w:pPr>
      <w:rPr>
        <w:rFonts w:hint="default"/>
        <w:color w:val="auto"/>
      </w:rPr>
    </w:lvl>
    <w:lvl w:ilvl="1">
      <w:start w:val="1"/>
      <w:numFmt w:val="decimal"/>
      <w:lvlText w:val="%1.%2"/>
      <w:lvlJc w:val="left"/>
      <w:pPr>
        <w:ind w:left="0" w:hanging="567"/>
      </w:pPr>
      <w:rPr>
        <w:rFonts w:hint="default"/>
        <w:color w:val="auto"/>
      </w:rPr>
    </w:lvl>
    <w:lvl w:ilvl="2">
      <w:start w:val="1"/>
      <w:numFmt w:val="decimal"/>
      <w:lvlText w:val="%1.%2.%3"/>
      <w:lvlJc w:val="left"/>
      <w:pPr>
        <w:ind w:left="851" w:hanging="851"/>
      </w:pPr>
      <w:rPr>
        <w:rFonts w:hint="default"/>
        <w:color w:val="auto"/>
      </w:rPr>
    </w:lvl>
    <w:lvl w:ilvl="3">
      <w:start w:val="1"/>
      <w:numFmt w:val="decimal"/>
      <w:lvlText w:val="%1.%2.%3.%4"/>
      <w:lvlJc w:val="left"/>
      <w:pPr>
        <w:ind w:left="964" w:hanging="964"/>
      </w:pPr>
      <w:rPr>
        <w:rFonts w:hint="default"/>
      </w:rPr>
    </w:lvl>
    <w:lvl w:ilvl="4">
      <w:start w:val="1"/>
      <w:numFmt w:val="decimal"/>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315371DF"/>
    <w:multiLevelType w:val="multilevel"/>
    <w:tmpl w:val="13C25668"/>
    <w:name w:val="OP opsomming7"/>
    <w:numStyleLink w:val="Opsomming"/>
  </w:abstractNum>
  <w:abstractNum w:abstractNumId="4" w15:restartNumberingAfterBreak="0">
    <w:nsid w:val="3D440CE7"/>
    <w:multiLevelType w:val="multilevel"/>
    <w:tmpl w:val="13C25668"/>
    <w:name w:val="OP opsomming72"/>
    <w:numStyleLink w:val="Opsomming"/>
  </w:abstractNum>
  <w:abstractNum w:abstractNumId="5" w15:restartNumberingAfterBreak="0">
    <w:nsid w:val="44D721EF"/>
    <w:multiLevelType w:val="multilevel"/>
    <w:tmpl w:val="13C25668"/>
    <w:name w:val="OP opsomming7222222"/>
    <w:numStyleLink w:val="Opsomming"/>
  </w:abstractNum>
  <w:abstractNum w:abstractNumId="6"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7" w15:restartNumberingAfterBreak="0">
    <w:nsid w:val="57F63FBA"/>
    <w:multiLevelType w:val="multilevel"/>
    <w:tmpl w:val="2E700D94"/>
    <w:name w:val="OP koppen"/>
    <w:styleLink w:val="Koppen"/>
    <w:lvl w:ilvl="0">
      <w:start w:val="1"/>
      <w:numFmt w:val="decimal"/>
      <w:lvlText w:val="%1"/>
      <w:lvlJc w:val="left"/>
      <w:pPr>
        <w:ind w:left="0" w:hanging="567"/>
      </w:pPr>
      <w:rPr>
        <w:rFonts w:hint="default"/>
        <w:color w:val="auto"/>
      </w:rPr>
    </w:lvl>
    <w:lvl w:ilvl="1">
      <w:start w:val="1"/>
      <w:numFmt w:val="decimal"/>
      <w:lvlText w:val="%1.%2"/>
      <w:lvlJc w:val="left"/>
      <w:pPr>
        <w:ind w:left="0" w:hanging="567"/>
      </w:pPr>
      <w:rPr>
        <w:rFonts w:hint="default"/>
        <w:color w:val="auto"/>
      </w:rPr>
    </w:lvl>
    <w:lvl w:ilvl="2">
      <w:start w:val="1"/>
      <w:numFmt w:val="decimal"/>
      <w:lvlText w:val="%1.%2.%3"/>
      <w:lvlJc w:val="left"/>
      <w:pPr>
        <w:ind w:left="851" w:hanging="851"/>
      </w:pPr>
      <w:rPr>
        <w:rFonts w:hint="default"/>
        <w:color w:val="auto"/>
      </w:rPr>
    </w:lvl>
    <w:lvl w:ilvl="3">
      <w:start w:val="1"/>
      <w:numFmt w:val="decimal"/>
      <w:lvlText w:val="%1.%2.%3.%4"/>
      <w:lvlJc w:val="left"/>
      <w:pPr>
        <w:ind w:left="964" w:hanging="964"/>
      </w:pPr>
      <w:rPr>
        <w:rFonts w:hint="default"/>
      </w:rPr>
    </w:lvl>
    <w:lvl w:ilvl="4">
      <w:start w:val="1"/>
      <w:numFmt w:val="decimal"/>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1"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2"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2"/>
  </w:num>
  <w:num w:numId="4">
    <w:abstractNumId w:val="11"/>
  </w:num>
  <w:num w:numId="5">
    <w:abstractNumId w:val="0"/>
  </w:num>
  <w:num w:numId="6">
    <w:abstractNumId w:val="6"/>
  </w:num>
  <w:num w:numId="7">
    <w:abstractNumId w:val="10"/>
  </w:num>
  <w:num w:numId="8">
    <w:abstractNumId w:val="9"/>
  </w:num>
  <w:num w:numId="9">
    <w:abstractNumId w:val="12"/>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9"/>
  </w:num>
  <w:num w:numId="20">
    <w:abstractNumId w:val="12"/>
  </w:num>
  <w:num w:numId="21">
    <w:abstractNumId w:val="0"/>
  </w:num>
  <w:num w:numId="22">
    <w:abstractNumId w:val="6"/>
  </w:num>
  <w:num w:numId="23">
    <w:abstractNumId w:val="10"/>
  </w:num>
  <w:num w:numId="24">
    <w:abstractNumId w:val="0"/>
  </w:num>
  <w:num w:numId="25">
    <w:abstractNumId w:val="0"/>
  </w:num>
  <w:num w:numId="26">
    <w:abstractNumId w:val="0"/>
  </w:num>
  <w:num w:numId="27">
    <w:abstractNumId w:val="1"/>
  </w:num>
  <w:num w:numId="28">
    <w:abstractNumId w:val="2"/>
    <w:lvlOverride w:ilvl="1">
      <w:lvl w:ilvl="1">
        <w:start w:val="1"/>
        <w:numFmt w:val="decimal"/>
        <w:lvlText w:val="%1.%2"/>
        <w:lvlJc w:val="left"/>
        <w:pPr>
          <w:ind w:left="0" w:hanging="567"/>
        </w:pPr>
        <w:rPr>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3"/>
  </w:num>
  <w:num w:numId="30">
    <w:abstractNumId w:val="4"/>
  </w:num>
  <w:num w:numId="31">
    <w:abstractNumId w:val="5"/>
  </w:num>
  <w:num w:numId="3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5"/>
  <w:displayHorizontalDrawingGridEvery w:val="2"/>
  <w:displayVerticalDrawingGridEvery w:val="2"/>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31"/>
    <w:rsid w:val="0000061C"/>
    <w:rsid w:val="0006456B"/>
    <w:rsid w:val="00065EC6"/>
    <w:rsid w:val="000A3DAE"/>
    <w:rsid w:val="000B46D8"/>
    <w:rsid w:val="00171863"/>
    <w:rsid w:val="00177A29"/>
    <w:rsid w:val="001B785B"/>
    <w:rsid w:val="001D1F7F"/>
    <w:rsid w:val="0023173F"/>
    <w:rsid w:val="00241C5F"/>
    <w:rsid w:val="002473C2"/>
    <w:rsid w:val="00251EBE"/>
    <w:rsid w:val="0027019E"/>
    <w:rsid w:val="002843B1"/>
    <w:rsid w:val="002929C2"/>
    <w:rsid w:val="002A2AFB"/>
    <w:rsid w:val="002B5524"/>
    <w:rsid w:val="00381A3D"/>
    <w:rsid w:val="0038667B"/>
    <w:rsid w:val="003B3222"/>
    <w:rsid w:val="003D6D20"/>
    <w:rsid w:val="003F5CEC"/>
    <w:rsid w:val="004027FC"/>
    <w:rsid w:val="004028A8"/>
    <w:rsid w:val="00424DED"/>
    <w:rsid w:val="0043025C"/>
    <w:rsid w:val="00445CEC"/>
    <w:rsid w:val="00482A4F"/>
    <w:rsid w:val="004C3BA5"/>
    <w:rsid w:val="004C7561"/>
    <w:rsid w:val="004D5B9E"/>
    <w:rsid w:val="005146A2"/>
    <w:rsid w:val="00527398"/>
    <w:rsid w:val="005323C2"/>
    <w:rsid w:val="00545FC8"/>
    <w:rsid w:val="00573236"/>
    <w:rsid w:val="00577E33"/>
    <w:rsid w:val="00610831"/>
    <w:rsid w:val="006259BA"/>
    <w:rsid w:val="00632123"/>
    <w:rsid w:val="0065623D"/>
    <w:rsid w:val="00662EEB"/>
    <w:rsid w:val="006E4EE5"/>
    <w:rsid w:val="00726A4F"/>
    <w:rsid w:val="008104C5"/>
    <w:rsid w:val="00815332"/>
    <w:rsid w:val="008402D9"/>
    <w:rsid w:val="009175F9"/>
    <w:rsid w:val="009349C9"/>
    <w:rsid w:val="009761CF"/>
    <w:rsid w:val="009B0D92"/>
    <w:rsid w:val="009B1936"/>
    <w:rsid w:val="00A03098"/>
    <w:rsid w:val="00A3732E"/>
    <w:rsid w:val="00A53085"/>
    <w:rsid w:val="00A82E8C"/>
    <w:rsid w:val="00AA0939"/>
    <w:rsid w:val="00AC650E"/>
    <w:rsid w:val="00B05072"/>
    <w:rsid w:val="00B06486"/>
    <w:rsid w:val="00B22DD7"/>
    <w:rsid w:val="00B34A79"/>
    <w:rsid w:val="00BC0F42"/>
    <w:rsid w:val="00BD0C39"/>
    <w:rsid w:val="00BF47F5"/>
    <w:rsid w:val="00C25325"/>
    <w:rsid w:val="00D32A93"/>
    <w:rsid w:val="00DD2F5D"/>
    <w:rsid w:val="00E05C6F"/>
    <w:rsid w:val="00E11F1A"/>
    <w:rsid w:val="00E23C6E"/>
    <w:rsid w:val="00EB1492"/>
    <w:rsid w:val="00EB21F7"/>
    <w:rsid w:val="00F12F0D"/>
    <w:rsid w:val="00FB15DA"/>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B0C87"/>
  <w15:docId w15:val="{28E15EE7-F981-4466-978D-D73C3259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uiPriority="20" w:qFormat="1"/>
    <w:lsdException w:name="heading 2" w:uiPriority="20" w:qFormat="1"/>
    <w:lsdException w:name="heading 3" w:semiHidden="1" w:uiPriority="20"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lsdException w:name="List Bullet 3" w:semiHidden="1" w:uiPriority="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0831"/>
    <w:pPr>
      <w:spacing w:after="160" w:line="320" w:lineRule="atLeast"/>
    </w:pPr>
    <w:rPr>
      <w:rFonts w:asciiTheme="minorHAnsi" w:hAnsiTheme="minorHAnsi"/>
      <w:color w:val="000000" w:themeColor="text1"/>
      <w:sz w:val="22"/>
      <w:szCs w:val="18"/>
    </w:rPr>
  </w:style>
  <w:style w:type="paragraph" w:styleId="Kop1">
    <w:name w:val="heading 1"/>
    <w:aliases w:val="Hoofdstuktitel"/>
    <w:basedOn w:val="Standaard"/>
    <w:next w:val="Standaard"/>
    <w:link w:val="Kop1Char"/>
    <w:uiPriority w:val="20"/>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link w:val="Kop2Char"/>
    <w:uiPriority w:val="20"/>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uiPriority w:val="20"/>
    <w:qFormat/>
    <w:rsid w:val="00FE2507"/>
    <w:pPr>
      <w:keepNext/>
      <w:numPr>
        <w:ilvl w:val="2"/>
        <w:numId w:val="18"/>
      </w:numPr>
      <w:spacing w:before="560" w:after="280"/>
      <w:outlineLvl w:val="2"/>
    </w:pPr>
    <w:rPr>
      <w:rFonts w:cs="Arial"/>
      <w:b/>
      <w:bCs/>
      <w:szCs w:val="26"/>
    </w:rPr>
  </w:style>
  <w:style w:type="paragraph" w:styleId="Kop4">
    <w:name w:val="heading 4"/>
    <w:basedOn w:val="Standaard"/>
    <w:next w:val="Standaard"/>
    <w:uiPriority w:val="99"/>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uiPriority w:val="99"/>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uiPriority w:val="39"/>
    <w:rsid w:val="003B3222"/>
    <w:pPr>
      <w:spacing w:before="280"/>
      <w:ind w:left="159" w:hanging="159"/>
    </w:pPr>
    <w:rPr>
      <w:b/>
    </w:rPr>
  </w:style>
  <w:style w:type="paragraph" w:styleId="Inhopg2">
    <w:name w:val="toc 2"/>
    <w:basedOn w:val="Standaard"/>
    <w:next w:val="Standaard"/>
    <w:autoRedefine/>
    <w:uiPriority w:val="39"/>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Voettekst">
    <w:name w:val="footer"/>
    <w:basedOn w:val="Standaard"/>
    <w:link w:val="VoettekstChar"/>
    <w:uiPriority w:val="99"/>
    <w:rsid w:val="00610831"/>
    <w:pPr>
      <w:jc w:val="center"/>
    </w:pPr>
    <w:rPr>
      <w:rFonts w:asciiTheme="majorHAnsi" w:hAnsiTheme="majorHAnsi"/>
      <w:sz w:val="28"/>
    </w:rPr>
  </w:style>
  <w:style w:type="character" w:customStyle="1" w:styleId="VoettekstChar">
    <w:name w:val="Voettekst Char"/>
    <w:basedOn w:val="Standaardalinea-lettertype"/>
    <w:link w:val="Voettekst"/>
    <w:uiPriority w:val="99"/>
    <w:rsid w:val="00610831"/>
    <w:rPr>
      <w:rFonts w:asciiTheme="majorHAnsi" w:hAnsiTheme="majorHAnsi"/>
      <w:color w:val="000000" w:themeColor="text1"/>
      <w:sz w:val="28"/>
      <w:szCs w:val="18"/>
    </w:rPr>
  </w:style>
  <w:style w:type="paragraph" w:styleId="Lijstopsomteken">
    <w:name w:val="List Bullet"/>
    <w:basedOn w:val="Standaard"/>
    <w:uiPriority w:val="9"/>
    <w:qFormat/>
    <w:rsid w:val="00610831"/>
    <w:pPr>
      <w:numPr>
        <w:numId w:val="31"/>
      </w:numPr>
      <w:spacing w:after="0"/>
      <w:contextualSpacing/>
    </w:pPr>
  </w:style>
  <w:style w:type="paragraph" w:styleId="Lijstopsomteken2">
    <w:name w:val="List Bullet 2"/>
    <w:basedOn w:val="Lijstopsomteken"/>
    <w:uiPriority w:val="9"/>
    <w:rsid w:val="00610831"/>
    <w:pPr>
      <w:numPr>
        <w:ilvl w:val="1"/>
      </w:numPr>
    </w:pPr>
  </w:style>
  <w:style w:type="paragraph" w:styleId="Lijstopsomteken3">
    <w:name w:val="List Bullet 3"/>
    <w:basedOn w:val="Standaard"/>
    <w:uiPriority w:val="9"/>
    <w:rsid w:val="00610831"/>
    <w:pPr>
      <w:numPr>
        <w:ilvl w:val="2"/>
        <w:numId w:val="31"/>
      </w:numPr>
      <w:spacing w:after="0"/>
      <w:contextualSpacing/>
    </w:pPr>
  </w:style>
  <w:style w:type="table" w:customStyle="1" w:styleId="Tablestyle">
    <w:name w:val="Table style"/>
    <w:basedOn w:val="Standaardtabel"/>
    <w:locked/>
    <w:rsid w:val="00610831"/>
    <w:pPr>
      <w:spacing w:after="160" w:line="320" w:lineRule="atLeast"/>
    </w:pPr>
    <w:rPr>
      <w:rFonts w:asciiTheme="minorHAnsi" w:hAnsiTheme="minorHAnsi"/>
      <w:color w:val="000000" w:themeColor="text1"/>
      <w:sz w:val="18"/>
      <w:szCs w:val="18"/>
    </w:rPr>
    <w:tblPr>
      <w:tblCellMar>
        <w:left w:w="0" w:type="dxa"/>
        <w:right w:w="0" w:type="dxa"/>
      </w:tblCellMar>
    </w:tblPr>
  </w:style>
  <w:style w:type="paragraph" w:styleId="Koptekst">
    <w:name w:val="header"/>
    <w:basedOn w:val="Standaard"/>
    <w:link w:val="KoptekstChar"/>
    <w:uiPriority w:val="99"/>
    <w:rsid w:val="00610831"/>
    <w:rPr>
      <w:caps/>
      <w:color w:val="1F497D" w:themeColor="text2"/>
    </w:rPr>
  </w:style>
  <w:style w:type="character" w:customStyle="1" w:styleId="KoptekstChar">
    <w:name w:val="Koptekst Char"/>
    <w:basedOn w:val="Standaardalinea-lettertype"/>
    <w:link w:val="Koptekst"/>
    <w:uiPriority w:val="99"/>
    <w:rsid w:val="00610831"/>
    <w:rPr>
      <w:rFonts w:asciiTheme="minorHAnsi" w:hAnsiTheme="minorHAnsi"/>
      <w:caps/>
      <w:color w:val="1F497D" w:themeColor="text2"/>
      <w:sz w:val="22"/>
      <w:szCs w:val="18"/>
    </w:rPr>
  </w:style>
  <w:style w:type="numbering" w:customStyle="1" w:styleId="Opsomming">
    <w:name w:val="Opsomming"/>
    <w:uiPriority w:val="99"/>
    <w:rsid w:val="00610831"/>
    <w:pPr>
      <w:numPr>
        <w:numId w:val="27"/>
      </w:numPr>
    </w:pPr>
  </w:style>
  <w:style w:type="numbering" w:customStyle="1" w:styleId="Koppen">
    <w:name w:val="Koppen"/>
    <w:uiPriority w:val="99"/>
    <w:rsid w:val="00610831"/>
    <w:pPr>
      <w:numPr>
        <w:numId w:val="32"/>
      </w:numPr>
    </w:pPr>
  </w:style>
  <w:style w:type="character" w:customStyle="1" w:styleId="Kop1Char">
    <w:name w:val="Kop 1 Char"/>
    <w:aliases w:val="Hoofdstuktitel Char"/>
    <w:basedOn w:val="Standaardalinea-lettertype"/>
    <w:link w:val="Kop1"/>
    <w:uiPriority w:val="20"/>
    <w:rsid w:val="00610831"/>
    <w:rPr>
      <w:rFonts w:cs="Arial"/>
      <w:b/>
      <w:bCs/>
      <w:sz w:val="42"/>
      <w:szCs w:val="32"/>
    </w:rPr>
  </w:style>
  <w:style w:type="character" w:customStyle="1" w:styleId="Kop2Char">
    <w:name w:val="Kop 2 Char"/>
    <w:aliases w:val="Paragraaf Char"/>
    <w:basedOn w:val="Standaardalinea-lettertype"/>
    <w:link w:val="Kop2"/>
    <w:uiPriority w:val="20"/>
    <w:rsid w:val="00610831"/>
    <w:rPr>
      <w:rFonts w:cs="Arial"/>
      <w:b/>
      <w:bCs/>
      <w:iCs/>
      <w:sz w:val="26"/>
      <w:szCs w:val="28"/>
    </w:rPr>
  </w:style>
  <w:style w:type="paragraph" w:styleId="Kopvaninhoudsopgave">
    <w:name w:val="TOC Heading"/>
    <w:basedOn w:val="Standaard"/>
    <w:next w:val="Standaard"/>
    <w:uiPriority w:val="39"/>
    <w:semiHidden/>
    <w:qFormat/>
    <w:rsid w:val="00610831"/>
    <w:pPr>
      <w:keepNext/>
      <w:spacing w:after="400"/>
    </w:pPr>
    <w:rPr>
      <w:rFonts w:asciiTheme="majorHAnsi" w:hAnsiTheme="majorHAnsi"/>
      <w:color w:val="4F81BD" w:themeColor="accent1"/>
      <w:sz w:val="54"/>
    </w:rPr>
  </w:style>
  <w:style w:type="character" w:styleId="Hyperlink">
    <w:name w:val="Hyperlink"/>
    <w:basedOn w:val="Standaardalinea-lettertype"/>
    <w:uiPriority w:val="99"/>
    <w:rsid w:val="00610831"/>
    <w:rPr>
      <w:color w:val="0000FF" w:themeColor="hyperlink"/>
      <w:u w:val="single"/>
    </w:rPr>
  </w:style>
  <w:style w:type="character" w:customStyle="1" w:styleId="Cursief">
    <w:name w:val="Cursief"/>
    <w:uiPriority w:val="2"/>
    <w:qFormat/>
    <w:rsid w:val="00610831"/>
    <w:rPr>
      <w:i/>
      <w:noProof/>
    </w:rPr>
  </w:style>
  <w:style w:type="paragraph" w:customStyle="1" w:styleId="DocType">
    <w:name w:val="DocType"/>
    <w:basedOn w:val="Standaard"/>
    <w:uiPriority w:val="49"/>
    <w:qFormat/>
    <w:rsid w:val="00610831"/>
    <w:pPr>
      <w:jc w:val="center"/>
    </w:pPr>
    <w:rPr>
      <w:caps/>
      <w:color w:val="1F497D" w:themeColor="text2"/>
    </w:rPr>
  </w:style>
  <w:style w:type="paragraph" w:customStyle="1" w:styleId="DocTitle">
    <w:name w:val="DocTitle"/>
    <w:basedOn w:val="Standaard"/>
    <w:uiPriority w:val="50"/>
    <w:qFormat/>
    <w:rsid w:val="00610831"/>
    <w:pPr>
      <w:jc w:val="center"/>
    </w:pPr>
    <w:rPr>
      <w:rFonts w:asciiTheme="majorHAnsi" w:hAnsiTheme="majorHAnsi"/>
      <w:sz w:val="116"/>
    </w:rPr>
  </w:style>
  <w:style w:type="paragraph" w:customStyle="1" w:styleId="Lijntje">
    <w:name w:val="Lijntje"/>
    <w:basedOn w:val="Standaard"/>
    <w:uiPriority w:val="51"/>
    <w:qFormat/>
    <w:rsid w:val="00610831"/>
    <w:pPr>
      <w:pBdr>
        <w:bottom w:val="single" w:sz="36" w:space="1" w:color="4F81BD" w:themeColor="accent1"/>
      </w:pBdr>
      <w:ind w:left="3345" w:right="3345"/>
    </w:pPr>
    <w:rPr>
      <w:color w:val="FFFFFF" w:themeColor="background1"/>
    </w:rPr>
  </w:style>
  <w:style w:type="paragraph" w:customStyle="1" w:styleId="DocSubtitle">
    <w:name w:val="DocSubtitle"/>
    <w:basedOn w:val="Standaard"/>
    <w:uiPriority w:val="52"/>
    <w:qFormat/>
    <w:rsid w:val="00610831"/>
    <w:pPr>
      <w:jc w:val="center"/>
    </w:pPr>
    <w:rPr>
      <w:rFonts w:asciiTheme="majorHAnsi" w:hAnsiTheme="majorHAnsi"/>
      <w:sz w:val="46"/>
    </w:rPr>
  </w:style>
  <w:style w:type="paragraph" w:customStyle="1" w:styleId="Statustekst">
    <w:name w:val="Status tekst"/>
    <w:basedOn w:val="Standaard"/>
    <w:uiPriority w:val="60"/>
    <w:qFormat/>
    <w:rsid w:val="00610831"/>
    <w:pPr>
      <w:jc w:val="center"/>
    </w:pPr>
    <w:rPr>
      <w:color w:val="1F497D" w:themeColor="text2"/>
    </w:rPr>
  </w:style>
  <w:style w:type="paragraph" w:customStyle="1" w:styleId="Statuskopje">
    <w:name w:val="Status kopje"/>
    <w:basedOn w:val="Statustekst"/>
    <w:uiPriority w:val="59"/>
    <w:qFormat/>
    <w:rsid w:val="00610831"/>
    <w:rPr>
      <w:caps/>
    </w:rPr>
  </w:style>
  <w:style w:type="paragraph" w:customStyle="1" w:styleId="DocDate">
    <w:name w:val="DocDate"/>
    <w:basedOn w:val="Standaard"/>
    <w:uiPriority w:val="53"/>
    <w:qFormat/>
    <w:rsid w:val="00610831"/>
    <w:pPr>
      <w:jc w:val="center"/>
    </w:pPr>
    <w:rPr>
      <w:caps/>
      <w:color w:val="1F497D" w:themeColor="text2"/>
    </w:rPr>
  </w:style>
  <w:style w:type="character" w:styleId="Verwijzingopmerking">
    <w:name w:val="annotation reference"/>
    <w:basedOn w:val="Standaardalinea-lettertype"/>
    <w:uiPriority w:val="99"/>
    <w:unhideWhenUsed/>
    <w:rsid w:val="00610831"/>
    <w:rPr>
      <w:sz w:val="16"/>
      <w:szCs w:val="16"/>
    </w:rPr>
  </w:style>
  <w:style w:type="paragraph" w:styleId="Tekstopmerking">
    <w:name w:val="annotation text"/>
    <w:basedOn w:val="Standaard"/>
    <w:link w:val="TekstopmerkingChar"/>
    <w:uiPriority w:val="99"/>
    <w:unhideWhenUsed/>
    <w:rsid w:val="00610831"/>
    <w:pPr>
      <w:spacing w:line="240" w:lineRule="auto"/>
    </w:pPr>
    <w:rPr>
      <w:sz w:val="20"/>
      <w:szCs w:val="20"/>
    </w:rPr>
  </w:style>
  <w:style w:type="character" w:customStyle="1" w:styleId="TekstopmerkingChar">
    <w:name w:val="Tekst opmerking Char"/>
    <w:basedOn w:val="Standaardalinea-lettertype"/>
    <w:link w:val="Tekstopmerking"/>
    <w:uiPriority w:val="99"/>
    <w:rsid w:val="00610831"/>
    <w:rPr>
      <w:rFonts w:asciiTheme="minorHAnsi" w:hAnsiTheme="minorHAnsi"/>
      <w:color w:val="000000" w:themeColor="text1"/>
      <w:sz w:val="20"/>
      <w:szCs w:val="20"/>
    </w:rPr>
  </w:style>
  <w:style w:type="paragraph" w:styleId="Ballontekst">
    <w:name w:val="Balloon Text"/>
    <w:basedOn w:val="Standaard"/>
    <w:link w:val="BallontekstChar"/>
    <w:rsid w:val="006108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610831"/>
    <w:rPr>
      <w:rFonts w:ascii="Tahoma" w:hAnsi="Tahoma" w:cs="Tahoma"/>
      <w:color w:val="000000" w:themeColor="text1"/>
      <w:sz w:val="16"/>
      <w:szCs w:val="16"/>
    </w:rPr>
  </w:style>
  <w:style w:type="paragraph" w:styleId="Onderwerpvanopmerking">
    <w:name w:val="annotation subject"/>
    <w:basedOn w:val="Tekstopmerking"/>
    <w:next w:val="Tekstopmerking"/>
    <w:link w:val="OnderwerpvanopmerkingChar"/>
    <w:semiHidden/>
    <w:unhideWhenUsed/>
    <w:rsid w:val="002A2AFB"/>
    <w:rPr>
      <w:b/>
      <w:bCs/>
    </w:rPr>
  </w:style>
  <w:style w:type="character" w:customStyle="1" w:styleId="OnderwerpvanopmerkingChar">
    <w:name w:val="Onderwerp van opmerking Char"/>
    <w:basedOn w:val="TekstopmerkingChar"/>
    <w:link w:val="Onderwerpvanopmerking"/>
    <w:semiHidden/>
    <w:rsid w:val="002A2AFB"/>
    <w:rPr>
      <w:rFonts w:asciiTheme="minorHAnsi" w:hAnsi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3FD9-8543-4FD2-B904-459123BE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1560</Words>
  <Characters>9247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Arjan Kok</dc:creator>
  <cp:lastModifiedBy>Edith Koetsier</cp:lastModifiedBy>
  <cp:revision>3</cp:revision>
  <cp:lastPrinted>2018-05-03T10:42:00Z</cp:lastPrinted>
  <dcterms:created xsi:type="dcterms:W3CDTF">2018-05-09T07:22:00Z</dcterms:created>
  <dcterms:modified xsi:type="dcterms:W3CDTF">2018-05-09T07:24:00Z</dcterms:modified>
</cp:coreProperties>
</file>