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E778" w14:textId="108994A3" w:rsidR="00AD11B0" w:rsidRPr="00664B41" w:rsidRDefault="00AD11B0" w:rsidP="00AD11B0">
      <w:pPr>
        <w:tabs>
          <w:tab w:val="left" w:pos="7272"/>
        </w:tabs>
        <w:rPr>
          <w:rFonts w:cs="Arial"/>
          <w:szCs w:val="20"/>
        </w:rPr>
      </w:pPr>
      <w:r w:rsidRPr="00664B41">
        <w:rPr>
          <w:rFonts w:cs="Arial"/>
          <w:szCs w:val="20"/>
        </w:rPr>
        <w:t xml:space="preserve">In het hart van Salland </w:t>
      </w:r>
      <w:proofErr w:type="spellStart"/>
      <w:r w:rsidRPr="00664B41">
        <w:rPr>
          <w:rFonts w:cs="Arial"/>
          <w:szCs w:val="20"/>
        </w:rPr>
        <w:t>ligt</w:t>
      </w:r>
      <w:proofErr w:type="spellEnd"/>
      <w:r w:rsidRPr="00664B41">
        <w:rPr>
          <w:rFonts w:cs="Arial"/>
          <w:szCs w:val="20"/>
        </w:rPr>
        <w:t xml:space="preserve"> Raalte. We </w:t>
      </w:r>
      <w:proofErr w:type="spellStart"/>
      <w:r w:rsidRPr="00664B41">
        <w:rPr>
          <w:rFonts w:cs="Arial"/>
          <w:szCs w:val="20"/>
        </w:rPr>
        <w:t>werken</w:t>
      </w:r>
      <w:proofErr w:type="spellEnd"/>
      <w:r w:rsidRPr="00664B41">
        <w:rPr>
          <w:rFonts w:cs="Arial"/>
          <w:szCs w:val="20"/>
        </w:rPr>
        <w:t xml:space="preserve"> hard, </w:t>
      </w:r>
      <w:proofErr w:type="spellStart"/>
      <w:r w:rsidRPr="00664B41">
        <w:rPr>
          <w:rFonts w:cs="Arial"/>
          <w:szCs w:val="20"/>
        </w:rPr>
        <w:t>helpen</w:t>
      </w:r>
      <w:proofErr w:type="spellEnd"/>
      <w:r w:rsidRPr="00664B41">
        <w:rPr>
          <w:rFonts w:cs="Arial"/>
          <w:szCs w:val="20"/>
        </w:rPr>
        <w:t xml:space="preserve"> </w:t>
      </w:r>
      <w:proofErr w:type="spellStart"/>
      <w:r w:rsidRPr="00664B41">
        <w:rPr>
          <w:rFonts w:cs="Arial"/>
          <w:szCs w:val="20"/>
        </w:rPr>
        <w:t>elkaar</w:t>
      </w:r>
      <w:proofErr w:type="spellEnd"/>
      <w:r w:rsidRPr="00664B41">
        <w:rPr>
          <w:rFonts w:cs="Arial"/>
          <w:szCs w:val="20"/>
        </w:rPr>
        <w:t xml:space="preserve"> </w:t>
      </w:r>
      <w:proofErr w:type="spellStart"/>
      <w:r w:rsidRPr="00664B41">
        <w:rPr>
          <w:rFonts w:cs="Arial"/>
          <w:szCs w:val="20"/>
        </w:rPr>
        <w:t>graag</w:t>
      </w:r>
      <w:proofErr w:type="spellEnd"/>
      <w:r w:rsidRPr="00664B41">
        <w:rPr>
          <w:rFonts w:cs="Arial"/>
          <w:szCs w:val="20"/>
        </w:rPr>
        <w:t xml:space="preserve"> en </w:t>
      </w:r>
      <w:proofErr w:type="spellStart"/>
      <w:r w:rsidRPr="00664B41">
        <w:rPr>
          <w:rFonts w:cs="Arial"/>
          <w:szCs w:val="20"/>
        </w:rPr>
        <w:t>weten</w:t>
      </w:r>
      <w:proofErr w:type="spellEnd"/>
      <w:r w:rsidRPr="00664B41">
        <w:rPr>
          <w:rFonts w:cs="Arial"/>
          <w:szCs w:val="20"/>
        </w:rPr>
        <w:t xml:space="preserve"> hoe we </w:t>
      </w:r>
      <w:proofErr w:type="spellStart"/>
      <w:r w:rsidRPr="00664B41">
        <w:rPr>
          <w:rFonts w:cs="Arial"/>
          <w:szCs w:val="20"/>
        </w:rPr>
        <w:t>een</w:t>
      </w:r>
      <w:proofErr w:type="spellEnd"/>
      <w:r w:rsidRPr="00664B41">
        <w:rPr>
          <w:rFonts w:cs="Arial"/>
          <w:szCs w:val="20"/>
        </w:rPr>
        <w:t xml:space="preserve"> </w:t>
      </w:r>
      <w:proofErr w:type="spellStart"/>
      <w:r w:rsidRPr="00664B41">
        <w:rPr>
          <w:rFonts w:cs="Arial"/>
          <w:szCs w:val="20"/>
        </w:rPr>
        <w:t>feestje</w:t>
      </w:r>
      <w:proofErr w:type="spellEnd"/>
      <w:r w:rsidRPr="00664B41">
        <w:rPr>
          <w:rFonts w:cs="Arial"/>
          <w:szCs w:val="20"/>
        </w:rPr>
        <w:t xml:space="preserve"> </w:t>
      </w:r>
      <w:proofErr w:type="spellStart"/>
      <w:r w:rsidRPr="00664B41">
        <w:rPr>
          <w:rFonts w:cs="Arial"/>
          <w:szCs w:val="20"/>
        </w:rPr>
        <w:t>moeten</w:t>
      </w:r>
      <w:proofErr w:type="spellEnd"/>
      <w:r w:rsidRPr="00664B41">
        <w:rPr>
          <w:rFonts w:cs="Arial"/>
          <w:szCs w:val="20"/>
        </w:rPr>
        <w:t xml:space="preserve"> </w:t>
      </w:r>
      <w:proofErr w:type="spellStart"/>
      <w:r w:rsidRPr="00664B41">
        <w:rPr>
          <w:rFonts w:cs="Arial"/>
          <w:szCs w:val="20"/>
        </w:rPr>
        <w:t>bouwen</w:t>
      </w:r>
      <w:proofErr w:type="spellEnd"/>
      <w:r w:rsidRPr="00664B41">
        <w:rPr>
          <w:rFonts w:cs="Arial"/>
          <w:szCs w:val="20"/>
        </w:rPr>
        <w:t xml:space="preserve">. </w:t>
      </w:r>
    </w:p>
    <w:p w14:paraId="1B3FBEFD" w14:textId="77777777" w:rsidR="000708FD" w:rsidRPr="006514DC" w:rsidRDefault="000708FD" w:rsidP="00FF3EDA">
      <w:pPr>
        <w:pStyle w:val="Geenafstand"/>
        <w:jc w:val="both"/>
        <w:rPr>
          <w:szCs w:val="20"/>
          <w:lang w:val="nl-NL" w:eastAsia="nl-NL"/>
        </w:rPr>
      </w:pPr>
      <w:r w:rsidRPr="006514DC">
        <w:rPr>
          <w:szCs w:val="20"/>
          <w:lang w:val="nl-NL" w:eastAsia="nl-NL"/>
        </w:rPr>
        <w:br/>
        <w:t xml:space="preserve">In verband met het </w:t>
      </w:r>
      <w:r w:rsidR="00340AC8" w:rsidRPr="006514DC">
        <w:rPr>
          <w:szCs w:val="20"/>
          <w:lang w:val="nl-NL" w:eastAsia="nl-NL"/>
        </w:rPr>
        <w:t>einde van de benoemingstermijn</w:t>
      </w:r>
      <w:r w:rsidRPr="006514DC">
        <w:rPr>
          <w:szCs w:val="20"/>
          <w:lang w:val="nl-NL" w:eastAsia="nl-NL"/>
        </w:rPr>
        <w:t xml:space="preserve"> zoekt de gemeenteraad van </w:t>
      </w:r>
      <w:r w:rsidR="009F0B87" w:rsidRPr="006514DC">
        <w:rPr>
          <w:szCs w:val="20"/>
          <w:lang w:val="nl-NL" w:eastAsia="nl-NL"/>
        </w:rPr>
        <w:t>Raalte</w:t>
      </w:r>
    </w:p>
    <w:p w14:paraId="778EB66A" w14:textId="77777777" w:rsidR="009F0B87" w:rsidRPr="006514DC" w:rsidRDefault="009F0B87" w:rsidP="00216935">
      <w:pPr>
        <w:pStyle w:val="Geenafstand"/>
        <w:rPr>
          <w:szCs w:val="20"/>
          <w:lang w:val="nl-NL" w:eastAsia="nl-NL"/>
        </w:rPr>
      </w:pPr>
    </w:p>
    <w:p w14:paraId="38F8FDCA" w14:textId="6D6E45ED" w:rsidR="000708FD" w:rsidRDefault="00FF3EDA" w:rsidP="000B1BED">
      <w:pPr>
        <w:spacing w:after="75" w:line="270" w:lineRule="atLeast"/>
        <w:rPr>
          <w:rFonts w:eastAsia="Times New Roman" w:cs="Arial"/>
          <w:b/>
          <w:bCs/>
          <w:color w:val="333333"/>
          <w:sz w:val="28"/>
          <w:szCs w:val="28"/>
          <w:lang w:val="nl-NL" w:eastAsia="nl-NL"/>
        </w:rPr>
      </w:pPr>
      <w:r w:rsidRPr="006514DC">
        <w:rPr>
          <w:rFonts w:eastAsia="Times New Roman" w:cs="Arial"/>
          <w:b/>
          <w:bCs/>
          <w:color w:val="333333"/>
          <w:sz w:val="28"/>
          <w:szCs w:val="28"/>
          <w:lang w:val="nl-NL" w:eastAsia="nl-NL"/>
        </w:rPr>
        <w:t xml:space="preserve">een </w:t>
      </w:r>
      <w:r w:rsidR="00340AC8" w:rsidRPr="006514DC">
        <w:rPr>
          <w:rFonts w:eastAsia="Times New Roman" w:cs="Arial"/>
          <w:b/>
          <w:bCs/>
          <w:color w:val="333333"/>
          <w:sz w:val="28"/>
          <w:szCs w:val="28"/>
          <w:lang w:val="nl-NL" w:eastAsia="nl-NL"/>
        </w:rPr>
        <w:t>voorzitter</w:t>
      </w:r>
      <w:r w:rsidRPr="006514DC">
        <w:rPr>
          <w:rFonts w:eastAsia="Times New Roman" w:cs="Arial"/>
          <w:b/>
          <w:bCs/>
          <w:color w:val="333333"/>
          <w:sz w:val="28"/>
          <w:szCs w:val="28"/>
          <w:lang w:val="nl-NL" w:eastAsia="nl-NL"/>
        </w:rPr>
        <w:t xml:space="preserve"> </w:t>
      </w:r>
      <w:r w:rsidR="000708FD" w:rsidRPr="006514DC">
        <w:rPr>
          <w:rFonts w:eastAsia="Times New Roman" w:cs="Arial"/>
          <w:b/>
          <w:bCs/>
          <w:color w:val="333333"/>
          <w:sz w:val="28"/>
          <w:szCs w:val="28"/>
          <w:lang w:val="nl-NL" w:eastAsia="nl-NL"/>
        </w:rPr>
        <w:t xml:space="preserve">voor de </w:t>
      </w:r>
      <w:r w:rsidRPr="006514DC">
        <w:rPr>
          <w:rFonts w:eastAsia="Times New Roman" w:cs="Arial"/>
          <w:b/>
          <w:bCs/>
          <w:color w:val="333333"/>
          <w:sz w:val="28"/>
          <w:szCs w:val="28"/>
          <w:lang w:val="nl-NL" w:eastAsia="nl-NL"/>
        </w:rPr>
        <w:t>r</w:t>
      </w:r>
      <w:r w:rsidR="000708FD" w:rsidRPr="006514DC">
        <w:rPr>
          <w:rFonts w:eastAsia="Times New Roman" w:cs="Arial"/>
          <w:b/>
          <w:bCs/>
          <w:color w:val="333333"/>
          <w:sz w:val="28"/>
          <w:szCs w:val="28"/>
          <w:lang w:val="nl-NL" w:eastAsia="nl-NL"/>
        </w:rPr>
        <w:t>ekenkamercommissie m/v</w:t>
      </w:r>
    </w:p>
    <w:p w14:paraId="3A7D8B09" w14:textId="77777777" w:rsidR="006514DC" w:rsidRPr="006514DC" w:rsidRDefault="006514DC" w:rsidP="000B1BED">
      <w:pPr>
        <w:spacing w:after="75" w:line="270" w:lineRule="atLeast"/>
        <w:rPr>
          <w:rFonts w:eastAsia="Times New Roman" w:cs="Arial"/>
          <w:b/>
          <w:bCs/>
          <w:color w:val="333333"/>
          <w:sz w:val="28"/>
          <w:szCs w:val="28"/>
          <w:lang w:val="nl-NL" w:eastAsia="nl-NL"/>
        </w:rPr>
      </w:pPr>
    </w:p>
    <w:p w14:paraId="432CFCD5" w14:textId="2A3B9E49" w:rsidR="00FF3EDA" w:rsidRPr="006514DC" w:rsidRDefault="000708FD" w:rsidP="00FF3EDA">
      <w:pPr>
        <w:pStyle w:val="Geenafstand"/>
        <w:rPr>
          <w:b/>
          <w:bCs/>
          <w:szCs w:val="20"/>
          <w:lang w:val="nl-NL" w:eastAsia="nl-NL"/>
        </w:rPr>
      </w:pPr>
      <w:r w:rsidRPr="006514DC">
        <w:rPr>
          <w:b/>
          <w:bCs/>
          <w:szCs w:val="20"/>
          <w:lang w:val="nl-NL" w:eastAsia="nl-NL"/>
        </w:rPr>
        <w:t xml:space="preserve">Wat </w:t>
      </w:r>
      <w:r w:rsidR="00FF3EDA" w:rsidRPr="006514DC">
        <w:rPr>
          <w:b/>
          <w:bCs/>
          <w:szCs w:val="20"/>
          <w:lang w:val="nl-NL" w:eastAsia="nl-NL"/>
        </w:rPr>
        <w:t xml:space="preserve">ga </w:t>
      </w:r>
      <w:r w:rsidR="00D0303D" w:rsidRPr="006514DC">
        <w:rPr>
          <w:b/>
          <w:bCs/>
          <w:szCs w:val="20"/>
          <w:lang w:val="nl-NL" w:eastAsia="nl-NL"/>
        </w:rPr>
        <w:t>je</w:t>
      </w:r>
      <w:r w:rsidRPr="006514DC">
        <w:rPr>
          <w:b/>
          <w:bCs/>
          <w:szCs w:val="20"/>
          <w:lang w:val="nl-NL" w:eastAsia="nl-NL"/>
        </w:rPr>
        <w:t xml:space="preserve"> doen als </w:t>
      </w:r>
      <w:r w:rsidR="00A55293" w:rsidRPr="006514DC">
        <w:rPr>
          <w:b/>
          <w:bCs/>
          <w:szCs w:val="20"/>
          <w:lang w:val="nl-NL" w:eastAsia="nl-NL"/>
        </w:rPr>
        <w:t xml:space="preserve">voorzitter </w:t>
      </w:r>
      <w:r w:rsidRPr="006514DC">
        <w:rPr>
          <w:b/>
          <w:bCs/>
          <w:szCs w:val="20"/>
          <w:lang w:val="nl-NL" w:eastAsia="nl-NL"/>
        </w:rPr>
        <w:t xml:space="preserve">voor de </w:t>
      </w:r>
      <w:r w:rsidR="00FF3EDA" w:rsidRPr="006514DC">
        <w:rPr>
          <w:b/>
          <w:bCs/>
          <w:szCs w:val="20"/>
          <w:lang w:val="nl-NL" w:eastAsia="nl-NL"/>
        </w:rPr>
        <w:t>r</w:t>
      </w:r>
      <w:r w:rsidRPr="006514DC">
        <w:rPr>
          <w:b/>
          <w:bCs/>
          <w:szCs w:val="20"/>
          <w:lang w:val="nl-NL" w:eastAsia="nl-NL"/>
        </w:rPr>
        <w:t>ekenkamercommissie?</w:t>
      </w:r>
    </w:p>
    <w:p w14:paraId="2FEC580A" w14:textId="1BC5C94E" w:rsidR="009F0B87" w:rsidRPr="006514DC" w:rsidRDefault="009F0B87" w:rsidP="00FF3EDA">
      <w:pPr>
        <w:pStyle w:val="Geenafstand"/>
        <w:jc w:val="both"/>
        <w:rPr>
          <w:szCs w:val="20"/>
          <w:lang w:val="nl-NL" w:eastAsia="nl-NL"/>
        </w:rPr>
      </w:pPr>
      <w:r w:rsidRPr="006514DC">
        <w:rPr>
          <w:szCs w:val="20"/>
          <w:lang w:val="nl-NL" w:eastAsia="nl-NL"/>
        </w:rPr>
        <w:t xml:space="preserve">De </w:t>
      </w:r>
      <w:r w:rsidR="00355016" w:rsidRPr="006514DC">
        <w:rPr>
          <w:szCs w:val="20"/>
          <w:lang w:val="nl-NL" w:eastAsia="nl-NL"/>
        </w:rPr>
        <w:t>rekenkamer</w:t>
      </w:r>
      <w:r w:rsidRPr="006514DC">
        <w:rPr>
          <w:szCs w:val="20"/>
          <w:lang w:val="nl-NL" w:eastAsia="nl-NL"/>
        </w:rPr>
        <w:t>commissie bepaalt</w:t>
      </w:r>
      <w:r w:rsidR="00FF3EDA" w:rsidRPr="006514DC">
        <w:rPr>
          <w:szCs w:val="20"/>
          <w:lang w:val="nl-NL" w:eastAsia="nl-NL"/>
        </w:rPr>
        <w:t xml:space="preserve"> </w:t>
      </w:r>
      <w:r w:rsidRPr="006514DC">
        <w:rPr>
          <w:szCs w:val="20"/>
          <w:lang w:val="nl-NL" w:eastAsia="nl-NL"/>
        </w:rPr>
        <w:t>zelfstandig haar onderzoekagenda. Jaarlijks worden één à twee onderzoeken uitgevoerd.</w:t>
      </w:r>
      <w:r w:rsidR="00FF3EDA" w:rsidRPr="006514DC">
        <w:rPr>
          <w:szCs w:val="20"/>
          <w:lang w:val="nl-NL" w:eastAsia="nl-NL"/>
        </w:rPr>
        <w:t xml:space="preserve"> </w:t>
      </w:r>
      <w:r w:rsidRPr="006514DC">
        <w:rPr>
          <w:szCs w:val="20"/>
          <w:lang w:val="nl-NL" w:eastAsia="nl-NL"/>
        </w:rPr>
        <w:t>De rekenkamer</w:t>
      </w:r>
      <w:r w:rsidR="00FF3EDA" w:rsidRPr="006514DC">
        <w:rPr>
          <w:szCs w:val="20"/>
          <w:lang w:val="nl-NL" w:eastAsia="nl-NL"/>
        </w:rPr>
        <w:t>commissie</w:t>
      </w:r>
      <w:r w:rsidRPr="006514DC">
        <w:rPr>
          <w:szCs w:val="20"/>
          <w:lang w:val="nl-NL" w:eastAsia="nl-NL"/>
        </w:rPr>
        <w:t xml:space="preserve"> bestaat uit drie externe leden </w:t>
      </w:r>
      <w:r w:rsidR="00A55293" w:rsidRPr="006514DC">
        <w:rPr>
          <w:szCs w:val="20"/>
          <w:lang w:val="nl-NL" w:eastAsia="nl-NL"/>
        </w:rPr>
        <w:t xml:space="preserve">(inclusief de voorzitter) </w:t>
      </w:r>
      <w:r w:rsidRPr="006514DC">
        <w:rPr>
          <w:szCs w:val="20"/>
          <w:lang w:val="nl-NL" w:eastAsia="nl-NL"/>
        </w:rPr>
        <w:t xml:space="preserve">en wordt ondersteund door de griffie. </w:t>
      </w:r>
      <w:r w:rsidR="00FF3EDA" w:rsidRPr="006514DC">
        <w:rPr>
          <w:szCs w:val="20"/>
          <w:lang w:val="nl-NL" w:eastAsia="nl-NL"/>
        </w:rPr>
        <w:t xml:space="preserve">Bij </w:t>
      </w:r>
      <w:r w:rsidRPr="006514DC">
        <w:rPr>
          <w:szCs w:val="20"/>
          <w:lang w:val="nl-NL" w:eastAsia="nl-NL"/>
        </w:rPr>
        <w:t>onderzoeken word</w:t>
      </w:r>
      <w:r w:rsidR="00FF3EDA" w:rsidRPr="006514DC">
        <w:rPr>
          <w:szCs w:val="20"/>
          <w:lang w:val="nl-NL" w:eastAsia="nl-NL"/>
        </w:rPr>
        <w:t xml:space="preserve">t gebruikt gemaakt van de </w:t>
      </w:r>
      <w:r w:rsidR="00355016" w:rsidRPr="006514DC">
        <w:rPr>
          <w:szCs w:val="20"/>
          <w:lang w:val="nl-NL" w:eastAsia="nl-NL"/>
        </w:rPr>
        <w:t xml:space="preserve">specifieke </w:t>
      </w:r>
      <w:r w:rsidR="00FF3EDA" w:rsidRPr="006514DC">
        <w:rPr>
          <w:szCs w:val="20"/>
          <w:lang w:val="nl-NL" w:eastAsia="nl-NL"/>
        </w:rPr>
        <w:t xml:space="preserve">kennis van </w:t>
      </w:r>
      <w:r w:rsidRPr="006514DC">
        <w:rPr>
          <w:szCs w:val="20"/>
          <w:lang w:val="nl-NL" w:eastAsia="nl-NL"/>
        </w:rPr>
        <w:t>een extern onderzoeksbureau.</w:t>
      </w:r>
    </w:p>
    <w:p w14:paraId="18FA3740" w14:textId="77777777" w:rsidR="00734487" w:rsidRPr="006514DC" w:rsidRDefault="00734487" w:rsidP="00734487">
      <w:pPr>
        <w:pStyle w:val="Default"/>
        <w:rPr>
          <w:sz w:val="20"/>
          <w:szCs w:val="20"/>
        </w:rPr>
      </w:pPr>
    </w:p>
    <w:p w14:paraId="52264DE4" w14:textId="49455BAF" w:rsidR="00B36126" w:rsidRPr="006514DC" w:rsidRDefault="00765A11" w:rsidP="00390CE4">
      <w:pPr>
        <w:pStyle w:val="Geenafstand"/>
        <w:rPr>
          <w:szCs w:val="20"/>
          <w:lang w:val="nl-NL" w:eastAsia="nl-NL"/>
        </w:rPr>
      </w:pPr>
      <w:r w:rsidRPr="006514DC">
        <w:rPr>
          <w:szCs w:val="20"/>
          <w:lang w:val="nl-NL"/>
        </w:rPr>
        <w:t xml:space="preserve">Als </w:t>
      </w:r>
      <w:r w:rsidR="00734487" w:rsidRPr="006514DC">
        <w:rPr>
          <w:szCs w:val="20"/>
          <w:lang w:val="nl-NL"/>
        </w:rPr>
        <w:t xml:space="preserve">voorzitter draag </w:t>
      </w:r>
      <w:r w:rsidR="00181F24" w:rsidRPr="006514DC">
        <w:rPr>
          <w:szCs w:val="20"/>
          <w:lang w:val="nl-NL"/>
        </w:rPr>
        <w:t>je</w:t>
      </w:r>
      <w:r w:rsidRPr="006514DC">
        <w:rPr>
          <w:szCs w:val="20"/>
          <w:lang w:val="nl-NL"/>
        </w:rPr>
        <w:t xml:space="preserve"> </w:t>
      </w:r>
      <w:r w:rsidR="00734487" w:rsidRPr="006514DC">
        <w:rPr>
          <w:szCs w:val="20"/>
          <w:lang w:val="nl-NL"/>
        </w:rPr>
        <w:t xml:space="preserve">zorg voor het tijdig en periodiek bijeenroepen van de rekenkamercommissie, het leiden van de vergaderingen, het bewaken van de uitvoering van de onderzoeksopzet en de werkwijze </w:t>
      </w:r>
      <w:r w:rsidR="006C38CE" w:rsidRPr="006514DC">
        <w:rPr>
          <w:szCs w:val="20"/>
          <w:lang w:val="nl-NL"/>
        </w:rPr>
        <w:t>alsmede</w:t>
      </w:r>
      <w:r w:rsidR="00734487" w:rsidRPr="006514DC">
        <w:rPr>
          <w:szCs w:val="20"/>
          <w:lang w:val="nl-NL"/>
        </w:rPr>
        <w:t xml:space="preserve"> het bevorderen van een zorgvuldige besluitvorming</w:t>
      </w:r>
      <w:r w:rsidRPr="006514DC">
        <w:rPr>
          <w:szCs w:val="20"/>
          <w:lang w:val="nl-NL"/>
        </w:rPr>
        <w:t xml:space="preserve">. </w:t>
      </w:r>
      <w:r w:rsidR="00B36126" w:rsidRPr="006514DC">
        <w:rPr>
          <w:szCs w:val="20"/>
          <w:lang w:val="nl-NL"/>
        </w:rPr>
        <w:t xml:space="preserve">Samen met de twee andere leden van </w:t>
      </w:r>
      <w:r w:rsidR="000708FD" w:rsidRPr="006514DC">
        <w:rPr>
          <w:szCs w:val="20"/>
          <w:lang w:val="nl-NL" w:eastAsia="nl-NL"/>
        </w:rPr>
        <w:t>de rekenkamercommissie begeleidt en coördineer</w:t>
      </w:r>
      <w:r w:rsidR="00181F24" w:rsidRPr="006514DC">
        <w:rPr>
          <w:szCs w:val="20"/>
          <w:lang w:val="nl-NL" w:eastAsia="nl-NL"/>
        </w:rPr>
        <w:t xml:space="preserve"> je</w:t>
      </w:r>
      <w:r w:rsidR="000708FD" w:rsidRPr="006514DC">
        <w:rPr>
          <w:szCs w:val="20"/>
          <w:lang w:val="nl-NL" w:eastAsia="nl-NL"/>
        </w:rPr>
        <w:t xml:space="preserve"> </w:t>
      </w:r>
      <w:r w:rsidR="00355016" w:rsidRPr="006514DC">
        <w:rPr>
          <w:szCs w:val="20"/>
          <w:lang w:val="nl-NL" w:eastAsia="nl-NL"/>
        </w:rPr>
        <w:t xml:space="preserve">de </w:t>
      </w:r>
      <w:r w:rsidR="000708FD" w:rsidRPr="006514DC">
        <w:rPr>
          <w:szCs w:val="20"/>
          <w:lang w:val="nl-NL" w:eastAsia="nl-NL"/>
        </w:rPr>
        <w:t xml:space="preserve">onderzoeken. </w:t>
      </w:r>
      <w:r w:rsidR="00181F24" w:rsidRPr="006514DC">
        <w:rPr>
          <w:szCs w:val="20"/>
          <w:lang w:val="nl-NL" w:eastAsia="nl-NL"/>
        </w:rPr>
        <w:t>Je</w:t>
      </w:r>
      <w:r w:rsidR="00FF3EDA" w:rsidRPr="006514DC">
        <w:rPr>
          <w:szCs w:val="20"/>
          <w:lang w:val="nl-NL" w:eastAsia="nl-NL"/>
        </w:rPr>
        <w:t xml:space="preserve"> stelt de onderzoeksvraag / opzet op, analyseert de bevindingen, trekt conclusies en </w:t>
      </w:r>
      <w:r w:rsidR="00404F9E" w:rsidRPr="006514DC">
        <w:rPr>
          <w:szCs w:val="20"/>
          <w:lang w:val="nl-NL" w:eastAsia="nl-NL"/>
        </w:rPr>
        <w:t>formuleert</w:t>
      </w:r>
      <w:r w:rsidR="00FF3EDA" w:rsidRPr="006514DC">
        <w:rPr>
          <w:szCs w:val="20"/>
          <w:lang w:val="nl-NL" w:eastAsia="nl-NL"/>
        </w:rPr>
        <w:t xml:space="preserve"> aanbevelingen. </w:t>
      </w:r>
      <w:r w:rsidR="00181F24" w:rsidRPr="006514DC">
        <w:rPr>
          <w:szCs w:val="20"/>
          <w:lang w:val="nl-NL" w:eastAsia="nl-NL"/>
        </w:rPr>
        <w:t>Je</w:t>
      </w:r>
      <w:r w:rsidR="00FF3EDA" w:rsidRPr="006514DC">
        <w:rPr>
          <w:szCs w:val="20"/>
          <w:lang w:val="nl-NL" w:eastAsia="nl-NL"/>
        </w:rPr>
        <w:t xml:space="preserve"> </w:t>
      </w:r>
      <w:r w:rsidR="00DB3F60" w:rsidRPr="006514DC">
        <w:rPr>
          <w:szCs w:val="20"/>
          <w:lang w:val="nl-NL" w:eastAsia="nl-NL"/>
        </w:rPr>
        <w:t>informeert de diverse gremia</w:t>
      </w:r>
      <w:r w:rsidR="00404F9E" w:rsidRPr="006514DC">
        <w:rPr>
          <w:szCs w:val="20"/>
          <w:lang w:val="nl-NL" w:eastAsia="nl-NL"/>
        </w:rPr>
        <w:t xml:space="preserve">, </w:t>
      </w:r>
      <w:r w:rsidR="00FF3EDA" w:rsidRPr="006514DC">
        <w:rPr>
          <w:szCs w:val="20"/>
          <w:lang w:val="nl-NL" w:eastAsia="nl-NL"/>
        </w:rPr>
        <w:t>presenteert de rapportages</w:t>
      </w:r>
      <w:r w:rsidR="00DB3F60" w:rsidRPr="006514DC">
        <w:rPr>
          <w:szCs w:val="20"/>
          <w:lang w:val="nl-NL" w:eastAsia="nl-NL"/>
        </w:rPr>
        <w:t xml:space="preserve"> en </w:t>
      </w:r>
      <w:r w:rsidR="000708FD" w:rsidRPr="006514DC">
        <w:rPr>
          <w:szCs w:val="20"/>
          <w:lang w:val="nl-NL" w:eastAsia="nl-NL"/>
        </w:rPr>
        <w:t xml:space="preserve">waar nodig </w:t>
      </w:r>
      <w:r w:rsidR="00DB3F60" w:rsidRPr="006514DC">
        <w:rPr>
          <w:szCs w:val="20"/>
          <w:lang w:val="nl-NL" w:eastAsia="nl-NL"/>
        </w:rPr>
        <w:t>onderbouw</w:t>
      </w:r>
      <w:r w:rsidR="00181F24" w:rsidRPr="006514DC">
        <w:rPr>
          <w:szCs w:val="20"/>
          <w:lang w:val="nl-NL" w:eastAsia="nl-NL"/>
        </w:rPr>
        <w:t xml:space="preserve"> je</w:t>
      </w:r>
      <w:r w:rsidR="00DB3F60" w:rsidRPr="006514DC">
        <w:rPr>
          <w:szCs w:val="20"/>
          <w:lang w:val="nl-NL" w:eastAsia="nl-NL"/>
        </w:rPr>
        <w:t xml:space="preserve"> deze</w:t>
      </w:r>
      <w:r w:rsidR="000708FD" w:rsidRPr="006514DC">
        <w:rPr>
          <w:szCs w:val="20"/>
          <w:lang w:val="nl-NL" w:eastAsia="nl-NL"/>
        </w:rPr>
        <w:t xml:space="preserve">. </w:t>
      </w:r>
    </w:p>
    <w:p w14:paraId="22871426" w14:textId="7A172566" w:rsidR="004956C4" w:rsidRPr="006514DC" w:rsidRDefault="00D01E76" w:rsidP="00390CE4">
      <w:pPr>
        <w:pStyle w:val="Geenafstand"/>
        <w:rPr>
          <w:szCs w:val="20"/>
          <w:lang w:val="nl-NL" w:eastAsia="nl-NL"/>
        </w:rPr>
      </w:pPr>
      <w:r w:rsidRPr="006514DC">
        <w:rPr>
          <w:szCs w:val="20"/>
          <w:lang w:val="nl-NL" w:eastAsia="nl-NL"/>
        </w:rPr>
        <w:t xml:space="preserve">Het </w:t>
      </w:r>
      <w:r w:rsidR="00734487" w:rsidRPr="006514DC">
        <w:rPr>
          <w:szCs w:val="20"/>
          <w:lang w:val="nl-NL" w:eastAsia="nl-NL"/>
        </w:rPr>
        <w:t>onderzoeks</w:t>
      </w:r>
      <w:r w:rsidRPr="006514DC">
        <w:rPr>
          <w:szCs w:val="20"/>
          <w:lang w:val="nl-NL" w:eastAsia="nl-NL"/>
        </w:rPr>
        <w:t xml:space="preserve">budget van de </w:t>
      </w:r>
      <w:r w:rsidR="005D664C" w:rsidRPr="006514DC">
        <w:rPr>
          <w:szCs w:val="20"/>
          <w:lang w:val="nl-NL" w:eastAsia="nl-NL"/>
        </w:rPr>
        <w:t xml:space="preserve">rekenkamercommissie </w:t>
      </w:r>
      <w:r w:rsidRPr="006514DC">
        <w:rPr>
          <w:szCs w:val="20"/>
          <w:lang w:val="nl-NL" w:eastAsia="nl-NL"/>
        </w:rPr>
        <w:t xml:space="preserve">is </w:t>
      </w:r>
      <w:r w:rsidR="005D664C" w:rsidRPr="006514DC">
        <w:rPr>
          <w:szCs w:val="20"/>
          <w:lang w:val="nl-NL" w:eastAsia="nl-NL"/>
        </w:rPr>
        <w:t>€ 2</w:t>
      </w:r>
      <w:r w:rsidR="00734487" w:rsidRPr="006514DC">
        <w:rPr>
          <w:szCs w:val="20"/>
          <w:lang w:val="nl-NL" w:eastAsia="nl-NL"/>
        </w:rPr>
        <w:t>0</w:t>
      </w:r>
      <w:r w:rsidR="005D664C" w:rsidRPr="006514DC">
        <w:rPr>
          <w:szCs w:val="20"/>
          <w:lang w:val="nl-NL" w:eastAsia="nl-NL"/>
        </w:rPr>
        <w:t>.000,--.</w:t>
      </w:r>
      <w:r w:rsidR="00EB416B" w:rsidRPr="006514DC">
        <w:rPr>
          <w:szCs w:val="20"/>
          <w:lang w:val="nl-NL" w:eastAsia="nl-NL"/>
        </w:rPr>
        <w:t>per jaar.</w:t>
      </w:r>
      <w:r w:rsidR="000708FD" w:rsidRPr="006514DC">
        <w:rPr>
          <w:szCs w:val="20"/>
          <w:lang w:val="nl-NL" w:eastAsia="nl-NL"/>
        </w:rPr>
        <w:br/>
      </w:r>
      <w:r w:rsidR="000708FD" w:rsidRPr="006514DC">
        <w:rPr>
          <w:szCs w:val="20"/>
          <w:lang w:val="nl-NL" w:eastAsia="nl-NL"/>
        </w:rPr>
        <w:br/>
      </w:r>
      <w:r w:rsidR="000708FD" w:rsidRPr="006514DC">
        <w:rPr>
          <w:b/>
          <w:bCs/>
          <w:szCs w:val="20"/>
          <w:lang w:val="nl-NL" w:eastAsia="nl-NL"/>
        </w:rPr>
        <w:t>Functie-eisen en competenties</w:t>
      </w:r>
      <w:r w:rsidR="000708FD" w:rsidRPr="006514DC">
        <w:rPr>
          <w:szCs w:val="20"/>
          <w:lang w:val="nl-NL" w:eastAsia="nl-NL"/>
        </w:rPr>
        <w:br/>
      </w:r>
      <w:r w:rsidR="00703A0D" w:rsidRPr="006514DC">
        <w:rPr>
          <w:szCs w:val="20"/>
          <w:lang w:val="nl-NL" w:eastAsia="nl-NL"/>
        </w:rPr>
        <w:t>Je</w:t>
      </w:r>
      <w:r w:rsidR="001F206C" w:rsidRPr="006514DC">
        <w:rPr>
          <w:szCs w:val="20"/>
          <w:lang w:val="nl-NL" w:eastAsia="nl-NL"/>
        </w:rPr>
        <w:t xml:space="preserve"> </w:t>
      </w:r>
      <w:r w:rsidR="00DB3F60" w:rsidRPr="006514DC">
        <w:rPr>
          <w:szCs w:val="20"/>
          <w:lang w:val="nl-NL" w:eastAsia="nl-NL"/>
        </w:rPr>
        <w:t xml:space="preserve">beschikt </w:t>
      </w:r>
      <w:r w:rsidR="000708FD" w:rsidRPr="006514DC">
        <w:rPr>
          <w:szCs w:val="20"/>
          <w:lang w:val="nl-NL" w:eastAsia="nl-NL"/>
        </w:rPr>
        <w:t xml:space="preserve">over analytische </w:t>
      </w:r>
      <w:r w:rsidR="001F206C" w:rsidRPr="006514DC">
        <w:rPr>
          <w:szCs w:val="20"/>
          <w:lang w:val="nl-NL" w:eastAsia="nl-NL"/>
        </w:rPr>
        <w:t>vaardigheden</w:t>
      </w:r>
      <w:r w:rsidR="000708FD" w:rsidRPr="006514DC">
        <w:rPr>
          <w:szCs w:val="20"/>
          <w:lang w:val="nl-NL" w:eastAsia="nl-NL"/>
        </w:rPr>
        <w:t xml:space="preserve"> en ben</w:t>
      </w:r>
      <w:r w:rsidR="001F206C" w:rsidRPr="006514DC">
        <w:rPr>
          <w:szCs w:val="20"/>
          <w:lang w:val="nl-NL" w:eastAsia="nl-NL"/>
        </w:rPr>
        <w:t>t</w:t>
      </w:r>
      <w:r w:rsidR="000708FD" w:rsidRPr="006514DC">
        <w:rPr>
          <w:szCs w:val="20"/>
          <w:lang w:val="nl-NL" w:eastAsia="nl-NL"/>
        </w:rPr>
        <w:t xml:space="preserve"> in staat tot </w:t>
      </w:r>
      <w:r w:rsidR="00DB3F60" w:rsidRPr="006514DC">
        <w:rPr>
          <w:szCs w:val="20"/>
          <w:lang w:val="nl-NL" w:eastAsia="nl-NL"/>
        </w:rPr>
        <w:t xml:space="preserve">een </w:t>
      </w:r>
      <w:r w:rsidR="000708FD" w:rsidRPr="006514DC">
        <w:rPr>
          <w:szCs w:val="20"/>
          <w:lang w:val="nl-NL" w:eastAsia="nl-NL"/>
        </w:rPr>
        <w:t xml:space="preserve">objectieve oordeelsvorming. </w:t>
      </w:r>
      <w:r w:rsidR="00703A0D" w:rsidRPr="006514DC">
        <w:rPr>
          <w:szCs w:val="20"/>
          <w:lang w:val="nl-NL" w:eastAsia="nl-NL"/>
        </w:rPr>
        <w:t>Je hebt</w:t>
      </w:r>
      <w:r w:rsidR="00DB3F60" w:rsidRPr="006514DC">
        <w:rPr>
          <w:szCs w:val="20"/>
          <w:lang w:val="nl-NL" w:eastAsia="nl-NL"/>
        </w:rPr>
        <w:t xml:space="preserve"> </w:t>
      </w:r>
      <w:r w:rsidR="000708FD" w:rsidRPr="006514DC">
        <w:rPr>
          <w:szCs w:val="20"/>
          <w:lang w:val="nl-NL" w:eastAsia="nl-NL"/>
        </w:rPr>
        <w:t xml:space="preserve">affiniteit </w:t>
      </w:r>
      <w:r w:rsidR="00355016" w:rsidRPr="006514DC">
        <w:rPr>
          <w:szCs w:val="20"/>
          <w:lang w:val="nl-NL" w:eastAsia="nl-NL"/>
        </w:rPr>
        <w:t xml:space="preserve">(en bij voorkeur ervaring) </w:t>
      </w:r>
      <w:r w:rsidR="000708FD" w:rsidRPr="006514DC">
        <w:rPr>
          <w:szCs w:val="20"/>
          <w:lang w:val="nl-NL" w:eastAsia="nl-NL"/>
        </w:rPr>
        <w:t xml:space="preserve">met en kennis van het lokaal bestuur en </w:t>
      </w:r>
      <w:r w:rsidR="00703A0D" w:rsidRPr="006514DC">
        <w:rPr>
          <w:szCs w:val="20"/>
          <w:lang w:val="nl-NL" w:eastAsia="nl-NL"/>
        </w:rPr>
        <w:t>je hebt</w:t>
      </w:r>
      <w:r w:rsidR="00DB3F60" w:rsidRPr="006514DC">
        <w:rPr>
          <w:szCs w:val="20"/>
          <w:lang w:val="nl-NL" w:eastAsia="nl-NL"/>
        </w:rPr>
        <w:t xml:space="preserve"> </w:t>
      </w:r>
      <w:r w:rsidR="000708FD" w:rsidRPr="006514DC">
        <w:rPr>
          <w:szCs w:val="20"/>
          <w:lang w:val="nl-NL" w:eastAsia="nl-NL"/>
        </w:rPr>
        <w:t xml:space="preserve">een brede maatschappelijke belangstelling. </w:t>
      </w:r>
      <w:r w:rsidR="00703A0D" w:rsidRPr="006514DC">
        <w:rPr>
          <w:szCs w:val="20"/>
          <w:lang w:val="nl-NL" w:eastAsia="nl-NL"/>
        </w:rPr>
        <w:t>Je</w:t>
      </w:r>
      <w:r w:rsidR="000708FD" w:rsidRPr="006514DC">
        <w:rPr>
          <w:szCs w:val="20"/>
          <w:lang w:val="nl-NL" w:eastAsia="nl-NL"/>
        </w:rPr>
        <w:t xml:space="preserve"> bent in </w:t>
      </w:r>
      <w:r w:rsidR="006A375E" w:rsidRPr="006514DC">
        <w:rPr>
          <w:szCs w:val="20"/>
          <w:lang w:val="nl-NL" w:eastAsia="nl-NL"/>
        </w:rPr>
        <w:t>staat</w:t>
      </w:r>
      <w:r w:rsidR="000708FD" w:rsidRPr="006514DC">
        <w:rPr>
          <w:szCs w:val="20"/>
          <w:lang w:val="nl-NL" w:eastAsia="nl-NL"/>
        </w:rPr>
        <w:t xml:space="preserve"> een kritisch en onafhankelijk oordeel te vormen en </w:t>
      </w:r>
      <w:r w:rsidR="00C251D6" w:rsidRPr="006514DC">
        <w:rPr>
          <w:szCs w:val="20"/>
          <w:lang w:val="nl-NL" w:eastAsia="nl-NL"/>
        </w:rPr>
        <w:t>je</w:t>
      </w:r>
      <w:r w:rsidR="000708FD" w:rsidRPr="006514DC">
        <w:rPr>
          <w:szCs w:val="20"/>
          <w:lang w:val="nl-NL" w:eastAsia="nl-NL"/>
        </w:rPr>
        <w:t xml:space="preserve"> beschikt over communicatieve vaardigheden waardoor </w:t>
      </w:r>
      <w:r w:rsidR="00C251D6" w:rsidRPr="006514DC">
        <w:rPr>
          <w:szCs w:val="20"/>
          <w:lang w:val="nl-NL" w:eastAsia="nl-NL"/>
        </w:rPr>
        <w:t>je</w:t>
      </w:r>
      <w:r w:rsidR="000708FD" w:rsidRPr="006514DC">
        <w:rPr>
          <w:szCs w:val="20"/>
          <w:lang w:val="nl-NL" w:eastAsia="nl-NL"/>
        </w:rPr>
        <w:t xml:space="preserve"> in staat bent om onderzoeksresultaten op heldere wijze te vertalen.</w:t>
      </w:r>
      <w:r w:rsidR="006A375E" w:rsidRPr="006514DC">
        <w:rPr>
          <w:szCs w:val="20"/>
          <w:lang w:val="nl-NL" w:eastAsia="nl-NL"/>
        </w:rPr>
        <w:t xml:space="preserve"> </w:t>
      </w:r>
      <w:r w:rsidR="00C251D6" w:rsidRPr="006514DC">
        <w:rPr>
          <w:szCs w:val="20"/>
          <w:lang w:val="nl-NL" w:eastAsia="nl-NL"/>
        </w:rPr>
        <w:t>Je</w:t>
      </w:r>
      <w:r w:rsidR="001F206C" w:rsidRPr="006514DC">
        <w:rPr>
          <w:szCs w:val="20"/>
          <w:lang w:val="nl-NL" w:eastAsia="nl-NL"/>
        </w:rPr>
        <w:t xml:space="preserve"> bent bekend met het werk en omgeving van een rekenkamer(commissie) en he</w:t>
      </w:r>
      <w:r w:rsidR="00C251D6" w:rsidRPr="006514DC">
        <w:rPr>
          <w:szCs w:val="20"/>
          <w:lang w:val="nl-NL" w:eastAsia="nl-NL"/>
        </w:rPr>
        <w:t>bt</w:t>
      </w:r>
      <w:r w:rsidR="001F206C" w:rsidRPr="006514DC">
        <w:rPr>
          <w:szCs w:val="20"/>
          <w:lang w:val="nl-NL" w:eastAsia="nl-NL"/>
        </w:rPr>
        <w:t xml:space="preserve"> kennis van </w:t>
      </w:r>
      <w:r w:rsidR="006A375E" w:rsidRPr="006514DC">
        <w:rPr>
          <w:szCs w:val="20"/>
          <w:lang w:val="nl-NL" w:eastAsia="nl-NL"/>
        </w:rPr>
        <w:t>(</w:t>
      </w:r>
      <w:proofErr w:type="spellStart"/>
      <w:r w:rsidR="001F206C" w:rsidRPr="006514DC">
        <w:rPr>
          <w:szCs w:val="20"/>
          <w:lang w:val="nl-NL" w:eastAsia="nl-NL"/>
        </w:rPr>
        <w:t>beleids</w:t>
      </w:r>
      <w:proofErr w:type="spellEnd"/>
      <w:r w:rsidR="006A375E" w:rsidRPr="006514DC">
        <w:rPr>
          <w:szCs w:val="20"/>
          <w:lang w:val="nl-NL" w:eastAsia="nl-NL"/>
        </w:rPr>
        <w:t>)</w:t>
      </w:r>
      <w:r w:rsidR="001F206C" w:rsidRPr="006514DC">
        <w:rPr>
          <w:szCs w:val="20"/>
          <w:lang w:val="nl-NL" w:eastAsia="nl-NL"/>
        </w:rPr>
        <w:t>onderzoeken</w:t>
      </w:r>
      <w:r w:rsidR="00EB416B" w:rsidRPr="006514DC">
        <w:rPr>
          <w:szCs w:val="20"/>
          <w:lang w:val="nl-NL" w:eastAsia="nl-NL"/>
        </w:rPr>
        <w:t xml:space="preserve">. </w:t>
      </w:r>
      <w:r w:rsidR="00C251D6" w:rsidRPr="006514DC">
        <w:rPr>
          <w:szCs w:val="20"/>
          <w:lang w:val="nl-NL" w:eastAsia="nl-NL"/>
        </w:rPr>
        <w:t>Je</w:t>
      </w:r>
      <w:r w:rsidR="00EB416B" w:rsidRPr="006514DC">
        <w:rPr>
          <w:szCs w:val="20"/>
          <w:lang w:val="nl-NL" w:eastAsia="nl-NL"/>
        </w:rPr>
        <w:t xml:space="preserve"> bent bij voorkeur woonachtig in de gemeente Raalte of een van de omliggende gemeenten</w:t>
      </w:r>
      <w:r w:rsidR="007206FC" w:rsidRPr="006514DC">
        <w:rPr>
          <w:szCs w:val="20"/>
          <w:lang w:val="nl-NL" w:eastAsia="nl-NL"/>
        </w:rPr>
        <w:t xml:space="preserve"> binnen de provincie Overijssel.</w:t>
      </w:r>
    </w:p>
    <w:p w14:paraId="331CB3FF" w14:textId="1D33BC46" w:rsidR="001F206C" w:rsidRPr="006514DC" w:rsidRDefault="000708FD" w:rsidP="00DB3F60">
      <w:pPr>
        <w:pStyle w:val="Geenafstand"/>
        <w:jc w:val="both"/>
        <w:rPr>
          <w:szCs w:val="20"/>
          <w:lang w:val="nl-NL" w:eastAsia="nl-NL"/>
        </w:rPr>
      </w:pPr>
      <w:r w:rsidRPr="006514DC">
        <w:rPr>
          <w:szCs w:val="20"/>
          <w:lang w:val="nl-NL" w:eastAsia="nl-NL"/>
        </w:rPr>
        <w:br/>
      </w:r>
      <w:r w:rsidR="00C251D6" w:rsidRPr="006514DC">
        <w:rPr>
          <w:szCs w:val="20"/>
          <w:lang w:val="nl-NL" w:eastAsia="nl-NL"/>
        </w:rPr>
        <w:t>Je</w:t>
      </w:r>
      <w:r w:rsidRPr="006514DC">
        <w:rPr>
          <w:szCs w:val="20"/>
          <w:lang w:val="nl-NL" w:eastAsia="nl-NL"/>
        </w:rPr>
        <w:t xml:space="preserve"> vervult geen functies die onverenigbaar zijn met het lidmaatschap van de </w:t>
      </w:r>
      <w:r w:rsidR="0077365C" w:rsidRPr="006514DC">
        <w:rPr>
          <w:szCs w:val="20"/>
          <w:lang w:val="nl-NL" w:eastAsia="nl-NL"/>
        </w:rPr>
        <w:t>r</w:t>
      </w:r>
      <w:r w:rsidRPr="006514DC">
        <w:rPr>
          <w:szCs w:val="20"/>
          <w:lang w:val="nl-NL" w:eastAsia="nl-NL"/>
        </w:rPr>
        <w:t>ekenkamer</w:t>
      </w:r>
      <w:r w:rsidR="0077365C" w:rsidRPr="006514DC">
        <w:rPr>
          <w:szCs w:val="20"/>
          <w:lang w:val="nl-NL" w:eastAsia="nl-NL"/>
        </w:rPr>
        <w:t>commissie</w:t>
      </w:r>
      <w:r w:rsidRPr="006514DC">
        <w:rPr>
          <w:szCs w:val="20"/>
          <w:lang w:val="nl-NL" w:eastAsia="nl-NL"/>
        </w:rPr>
        <w:t>. Daarnaast beschik</w:t>
      </w:r>
      <w:r w:rsidR="00C8619F" w:rsidRPr="006514DC">
        <w:rPr>
          <w:szCs w:val="20"/>
          <w:lang w:val="nl-NL" w:eastAsia="nl-NL"/>
        </w:rPr>
        <w:t xml:space="preserve"> je o</w:t>
      </w:r>
      <w:r w:rsidRPr="006514DC">
        <w:rPr>
          <w:szCs w:val="20"/>
          <w:lang w:val="nl-NL" w:eastAsia="nl-NL"/>
        </w:rPr>
        <w:t>ver een onafhankelijke opstelling in het politiek-bestuurlijke krachtenveld</w:t>
      </w:r>
      <w:r w:rsidR="005D664C" w:rsidRPr="006514DC">
        <w:rPr>
          <w:szCs w:val="20"/>
          <w:lang w:val="nl-NL" w:eastAsia="nl-NL"/>
        </w:rPr>
        <w:t>.</w:t>
      </w:r>
      <w:r w:rsidR="006A375E" w:rsidRPr="006514DC">
        <w:rPr>
          <w:szCs w:val="20"/>
          <w:lang w:val="nl-NL" w:eastAsia="nl-NL"/>
        </w:rPr>
        <w:t xml:space="preserve"> </w:t>
      </w:r>
      <w:r w:rsidR="00C8619F" w:rsidRPr="006514DC">
        <w:rPr>
          <w:szCs w:val="20"/>
          <w:lang w:val="nl-NL" w:eastAsia="nl-NL"/>
        </w:rPr>
        <w:t>Je</w:t>
      </w:r>
      <w:r w:rsidR="006A375E" w:rsidRPr="006514DC">
        <w:rPr>
          <w:szCs w:val="20"/>
          <w:lang w:val="nl-NL" w:eastAsia="nl-NL"/>
        </w:rPr>
        <w:t xml:space="preserve"> kunt </w:t>
      </w:r>
      <w:r w:rsidR="00C8619F" w:rsidRPr="006514DC">
        <w:rPr>
          <w:szCs w:val="20"/>
          <w:lang w:val="nl-NL" w:eastAsia="nl-NL"/>
        </w:rPr>
        <w:t>je</w:t>
      </w:r>
      <w:r w:rsidR="006A375E" w:rsidRPr="006514DC">
        <w:rPr>
          <w:szCs w:val="20"/>
          <w:lang w:val="nl-NL" w:eastAsia="nl-NL"/>
        </w:rPr>
        <w:t xml:space="preserve"> voldoende vrijmaken voor de werkzaamheden van de rekenkamercommissie die soms overdag en soms in de avonduren plaatsvinden. </w:t>
      </w:r>
    </w:p>
    <w:p w14:paraId="6F320E55" w14:textId="77777777" w:rsidR="000708FD" w:rsidRPr="006514DC" w:rsidRDefault="000708FD" w:rsidP="00DB3F60">
      <w:pPr>
        <w:pStyle w:val="Geenafstand"/>
        <w:jc w:val="both"/>
        <w:rPr>
          <w:szCs w:val="20"/>
          <w:lang w:val="nl-NL" w:eastAsia="nl-NL"/>
        </w:rPr>
      </w:pPr>
      <w:r w:rsidRPr="006514DC">
        <w:rPr>
          <w:szCs w:val="20"/>
          <w:lang w:val="nl-NL" w:eastAsia="nl-NL"/>
        </w:rPr>
        <w:br/>
      </w:r>
      <w:r w:rsidRPr="006514DC">
        <w:rPr>
          <w:b/>
          <w:bCs/>
          <w:szCs w:val="20"/>
          <w:lang w:val="nl-NL" w:eastAsia="nl-NL"/>
        </w:rPr>
        <w:t xml:space="preserve">Dit vraagt minimaal: </w:t>
      </w:r>
    </w:p>
    <w:p w14:paraId="6E5CC4C4" w14:textId="0FC2D996" w:rsidR="000708FD" w:rsidRPr="006514DC" w:rsidRDefault="000708FD" w:rsidP="00216935">
      <w:pPr>
        <w:pStyle w:val="Geenafstand"/>
        <w:numPr>
          <w:ilvl w:val="0"/>
          <w:numId w:val="3"/>
        </w:numPr>
        <w:rPr>
          <w:szCs w:val="20"/>
          <w:lang w:val="nl-NL" w:eastAsia="nl-NL"/>
        </w:rPr>
      </w:pPr>
      <w:r w:rsidRPr="006514DC">
        <w:rPr>
          <w:szCs w:val="20"/>
          <w:lang w:val="nl-NL" w:eastAsia="nl-NL"/>
        </w:rPr>
        <w:t>HBO werk- en denkniveau;</w:t>
      </w:r>
    </w:p>
    <w:p w14:paraId="77F59700" w14:textId="77777777" w:rsidR="000708FD" w:rsidRPr="006514DC" w:rsidRDefault="000708FD" w:rsidP="00216935">
      <w:pPr>
        <w:pStyle w:val="Geenafstand"/>
        <w:numPr>
          <w:ilvl w:val="0"/>
          <w:numId w:val="3"/>
        </w:numPr>
        <w:rPr>
          <w:szCs w:val="20"/>
          <w:lang w:val="nl-NL" w:eastAsia="nl-NL"/>
        </w:rPr>
      </w:pPr>
      <w:r w:rsidRPr="006514DC">
        <w:rPr>
          <w:szCs w:val="20"/>
          <w:lang w:val="nl-NL" w:eastAsia="nl-NL"/>
        </w:rPr>
        <w:t>Aantoonbare ervaring met het doen van beleidsonderzoek en het uitvoeren van beleidsevaluaties;</w:t>
      </w:r>
    </w:p>
    <w:p w14:paraId="23AEC853" w14:textId="77777777" w:rsidR="000708FD" w:rsidRPr="006514DC" w:rsidRDefault="000708FD" w:rsidP="00216935">
      <w:pPr>
        <w:pStyle w:val="Geenafstand"/>
        <w:numPr>
          <w:ilvl w:val="0"/>
          <w:numId w:val="3"/>
        </w:numPr>
        <w:rPr>
          <w:szCs w:val="20"/>
          <w:lang w:val="nl-NL" w:eastAsia="nl-NL"/>
        </w:rPr>
      </w:pPr>
      <w:r w:rsidRPr="006514DC">
        <w:rPr>
          <w:szCs w:val="20"/>
          <w:lang w:val="nl-NL" w:eastAsia="nl-NL"/>
        </w:rPr>
        <w:t>Kennis van en affiniteit met het be</w:t>
      </w:r>
      <w:r w:rsidR="005430C0" w:rsidRPr="006514DC">
        <w:rPr>
          <w:szCs w:val="20"/>
          <w:lang w:val="nl-NL" w:eastAsia="nl-NL"/>
        </w:rPr>
        <w:t>stuurlijk besluitvormingsproces.</w:t>
      </w:r>
    </w:p>
    <w:p w14:paraId="0347CC3B" w14:textId="7AB10031" w:rsidR="006A375E" w:rsidRPr="006514DC" w:rsidRDefault="000708FD" w:rsidP="00AB6BD8">
      <w:pPr>
        <w:pStyle w:val="Geenafstand"/>
        <w:rPr>
          <w:szCs w:val="20"/>
          <w:lang w:val="nl-NL" w:eastAsia="nl-NL"/>
        </w:rPr>
      </w:pPr>
      <w:r w:rsidRPr="006514DC">
        <w:rPr>
          <w:szCs w:val="20"/>
          <w:lang w:val="nl-NL" w:eastAsia="nl-NL"/>
        </w:rPr>
        <w:br/>
      </w:r>
      <w:r w:rsidRPr="006514DC">
        <w:rPr>
          <w:b/>
          <w:bCs/>
          <w:szCs w:val="20"/>
          <w:lang w:val="nl-NL" w:eastAsia="nl-NL"/>
        </w:rPr>
        <w:t xml:space="preserve">Wat biedt de gemeente </w:t>
      </w:r>
      <w:r w:rsidR="00216935" w:rsidRPr="006514DC">
        <w:rPr>
          <w:b/>
          <w:bCs/>
          <w:szCs w:val="20"/>
          <w:lang w:val="nl-NL" w:eastAsia="nl-NL"/>
        </w:rPr>
        <w:t>Raalte</w:t>
      </w:r>
      <w:r w:rsidRPr="006514DC">
        <w:rPr>
          <w:b/>
          <w:bCs/>
          <w:szCs w:val="20"/>
          <w:lang w:val="nl-NL" w:eastAsia="nl-NL"/>
        </w:rPr>
        <w:t xml:space="preserve">? </w:t>
      </w:r>
      <w:r w:rsidRPr="006514DC">
        <w:rPr>
          <w:szCs w:val="20"/>
          <w:lang w:val="nl-NL" w:eastAsia="nl-NL"/>
        </w:rPr>
        <w:br/>
      </w:r>
      <w:r w:rsidR="006A69D9" w:rsidRPr="006514DC">
        <w:rPr>
          <w:szCs w:val="20"/>
          <w:lang w:val="nl-NL" w:eastAsia="nl-NL"/>
        </w:rPr>
        <w:t>Je</w:t>
      </w:r>
      <w:r w:rsidR="001C7BAD" w:rsidRPr="006514DC">
        <w:rPr>
          <w:szCs w:val="20"/>
          <w:lang w:val="nl-NL" w:eastAsia="nl-NL"/>
        </w:rPr>
        <w:t xml:space="preserve"> </w:t>
      </w:r>
      <w:r w:rsidRPr="006514DC">
        <w:rPr>
          <w:szCs w:val="20"/>
          <w:lang w:val="nl-NL" w:eastAsia="nl-NL"/>
        </w:rPr>
        <w:t>wordt benoemd voor een periode van vier jaar</w:t>
      </w:r>
      <w:r w:rsidR="001C7BAD" w:rsidRPr="006514DC">
        <w:rPr>
          <w:szCs w:val="20"/>
          <w:lang w:val="nl-NL" w:eastAsia="nl-NL"/>
        </w:rPr>
        <w:t>, herbenoeming voor één periode behoort tot de mogelijkheden.</w:t>
      </w:r>
      <w:r w:rsidRPr="006514DC">
        <w:rPr>
          <w:szCs w:val="20"/>
          <w:lang w:val="nl-NL" w:eastAsia="nl-NL"/>
        </w:rPr>
        <w:t xml:space="preserve"> </w:t>
      </w:r>
      <w:r w:rsidR="006A69D9" w:rsidRPr="006514DC">
        <w:rPr>
          <w:szCs w:val="20"/>
          <w:lang w:val="nl-NL" w:eastAsia="nl-NL"/>
        </w:rPr>
        <w:t>Je</w:t>
      </w:r>
      <w:r w:rsidRPr="006514DC">
        <w:rPr>
          <w:szCs w:val="20"/>
          <w:lang w:val="nl-NL" w:eastAsia="nl-NL"/>
        </w:rPr>
        <w:t xml:space="preserve"> ontvangt een vaste vergoeding </w:t>
      </w:r>
      <w:r w:rsidR="006A375E" w:rsidRPr="006514DC">
        <w:rPr>
          <w:szCs w:val="20"/>
          <w:lang w:val="nl-NL" w:eastAsia="nl-NL"/>
        </w:rPr>
        <w:t xml:space="preserve">van € </w:t>
      </w:r>
      <w:r w:rsidR="00734487" w:rsidRPr="006514DC">
        <w:rPr>
          <w:szCs w:val="20"/>
          <w:lang w:val="nl-NL" w:eastAsia="nl-NL"/>
        </w:rPr>
        <w:t>300</w:t>
      </w:r>
      <w:r w:rsidR="006A375E" w:rsidRPr="006514DC">
        <w:rPr>
          <w:szCs w:val="20"/>
          <w:lang w:val="nl-NL" w:eastAsia="nl-NL"/>
        </w:rPr>
        <w:t xml:space="preserve">,- </w:t>
      </w:r>
      <w:r w:rsidR="00ED36E2" w:rsidRPr="006514DC">
        <w:rPr>
          <w:szCs w:val="20"/>
          <w:lang w:val="nl-NL" w:eastAsia="nl-NL"/>
        </w:rPr>
        <w:t>per maand</w:t>
      </w:r>
      <w:r w:rsidR="00C936A4" w:rsidRPr="006514DC">
        <w:rPr>
          <w:szCs w:val="20"/>
          <w:lang w:val="nl-NL" w:eastAsia="nl-NL"/>
        </w:rPr>
        <w:t>.</w:t>
      </w:r>
    </w:p>
    <w:p w14:paraId="7472B01F" w14:textId="77777777" w:rsidR="006A375E" w:rsidRPr="006514DC" w:rsidRDefault="006A375E" w:rsidP="00AB6BD8">
      <w:pPr>
        <w:pStyle w:val="Geenafstand"/>
        <w:rPr>
          <w:szCs w:val="20"/>
          <w:lang w:val="nl-NL" w:eastAsia="nl-NL"/>
        </w:rPr>
      </w:pPr>
    </w:p>
    <w:p w14:paraId="79BF965E" w14:textId="50E0539E" w:rsidR="006A375E" w:rsidRPr="006514DC" w:rsidRDefault="00816FBE" w:rsidP="00AB6BD8">
      <w:pPr>
        <w:pStyle w:val="Geenafstand"/>
        <w:rPr>
          <w:szCs w:val="20"/>
          <w:lang w:val="nl-NL"/>
        </w:rPr>
      </w:pPr>
      <w:r w:rsidRPr="006514DC">
        <w:rPr>
          <w:b/>
          <w:bCs/>
          <w:szCs w:val="20"/>
          <w:lang w:val="nl-NL" w:eastAsia="nl-NL"/>
        </w:rPr>
        <w:t>Heb</w:t>
      </w:r>
      <w:r w:rsidR="001F11E2" w:rsidRPr="006514DC">
        <w:rPr>
          <w:b/>
          <w:bCs/>
          <w:szCs w:val="20"/>
          <w:lang w:val="nl-NL" w:eastAsia="nl-NL"/>
        </w:rPr>
        <w:t xml:space="preserve"> je</w:t>
      </w:r>
      <w:r w:rsidR="000708FD" w:rsidRPr="006514DC">
        <w:rPr>
          <w:b/>
          <w:bCs/>
          <w:szCs w:val="20"/>
          <w:lang w:val="nl-NL" w:eastAsia="nl-NL"/>
        </w:rPr>
        <w:t xml:space="preserve"> interesse?</w:t>
      </w:r>
      <w:r w:rsidR="000708FD" w:rsidRPr="006514DC">
        <w:rPr>
          <w:szCs w:val="20"/>
          <w:lang w:val="nl-NL" w:eastAsia="nl-NL"/>
        </w:rPr>
        <w:br/>
        <w:t>Wij</w:t>
      </w:r>
      <w:r w:rsidR="00AB6BD8" w:rsidRPr="006514DC">
        <w:rPr>
          <w:szCs w:val="20"/>
          <w:lang w:val="nl-NL" w:eastAsia="nl-NL"/>
        </w:rPr>
        <w:t xml:space="preserve"> </w:t>
      </w:r>
      <w:r w:rsidR="000708FD" w:rsidRPr="006514DC">
        <w:rPr>
          <w:szCs w:val="20"/>
          <w:lang w:val="nl-NL" w:eastAsia="nl-NL"/>
        </w:rPr>
        <w:t xml:space="preserve">ontvangen graag </w:t>
      </w:r>
      <w:r w:rsidR="006A69D9" w:rsidRPr="006514DC">
        <w:rPr>
          <w:szCs w:val="20"/>
          <w:lang w:val="nl-NL" w:eastAsia="nl-NL"/>
        </w:rPr>
        <w:t>jo</w:t>
      </w:r>
      <w:r w:rsidR="000708FD" w:rsidRPr="006514DC">
        <w:rPr>
          <w:szCs w:val="20"/>
          <w:lang w:val="nl-NL" w:eastAsia="nl-NL"/>
        </w:rPr>
        <w:t>uw sollicitatiebrief en CV uiterlij</w:t>
      </w:r>
      <w:r w:rsidR="00AB6BD8" w:rsidRPr="006514DC">
        <w:rPr>
          <w:szCs w:val="20"/>
          <w:lang w:val="nl-NL" w:eastAsia="nl-NL"/>
        </w:rPr>
        <w:t xml:space="preserve">k </w:t>
      </w:r>
      <w:r w:rsidR="00AB6BD8" w:rsidRPr="006514DC">
        <w:rPr>
          <w:szCs w:val="20"/>
          <w:lang w:val="nl-NL"/>
        </w:rPr>
        <w:t xml:space="preserve">op </w:t>
      </w:r>
      <w:r w:rsidR="00E166FD" w:rsidRPr="006514DC">
        <w:rPr>
          <w:szCs w:val="20"/>
          <w:lang w:val="nl-NL"/>
        </w:rPr>
        <w:t>7</w:t>
      </w:r>
      <w:r w:rsidR="007A5140">
        <w:rPr>
          <w:szCs w:val="20"/>
          <w:lang w:val="nl-NL"/>
        </w:rPr>
        <w:t xml:space="preserve"> </w:t>
      </w:r>
      <w:r w:rsidR="00852400" w:rsidRPr="006514DC">
        <w:rPr>
          <w:szCs w:val="20"/>
          <w:lang w:val="nl-NL"/>
        </w:rPr>
        <w:t xml:space="preserve">februari </w:t>
      </w:r>
      <w:r w:rsidR="007A5140">
        <w:rPr>
          <w:szCs w:val="20"/>
          <w:lang w:val="nl-NL"/>
        </w:rPr>
        <w:t>20</w:t>
      </w:r>
      <w:r w:rsidR="00E166FD" w:rsidRPr="006514DC">
        <w:rPr>
          <w:szCs w:val="20"/>
          <w:lang w:val="nl-NL"/>
        </w:rPr>
        <w:t>2</w:t>
      </w:r>
      <w:r w:rsidR="009F4995" w:rsidRPr="006514DC">
        <w:rPr>
          <w:szCs w:val="20"/>
          <w:lang w:val="nl-NL"/>
        </w:rPr>
        <w:t>1.</w:t>
      </w:r>
    </w:p>
    <w:p w14:paraId="45F88777" w14:textId="63D723A4" w:rsidR="00216935" w:rsidRPr="00E23C13" w:rsidRDefault="006A69D9" w:rsidP="00AB6BD8">
      <w:pPr>
        <w:pStyle w:val="Geenafstand"/>
        <w:rPr>
          <w:color w:val="0070C0"/>
          <w:szCs w:val="20"/>
          <w:lang w:val="nl-NL"/>
        </w:rPr>
      </w:pPr>
      <w:r w:rsidRPr="006514DC">
        <w:rPr>
          <w:szCs w:val="20"/>
          <w:lang w:val="nl-NL"/>
        </w:rPr>
        <w:t>Jouw</w:t>
      </w:r>
      <w:r w:rsidR="00216935" w:rsidRPr="006514DC">
        <w:rPr>
          <w:szCs w:val="20"/>
          <w:lang w:val="nl-NL"/>
        </w:rPr>
        <w:t xml:space="preserve"> reactie</w:t>
      </w:r>
      <w:r w:rsidR="006A375E" w:rsidRPr="006514DC">
        <w:rPr>
          <w:szCs w:val="20"/>
          <w:lang w:val="nl-NL"/>
        </w:rPr>
        <w:t xml:space="preserve"> </w:t>
      </w:r>
      <w:r w:rsidR="006B782C">
        <w:rPr>
          <w:szCs w:val="20"/>
          <w:lang w:val="nl-NL"/>
        </w:rPr>
        <w:t xml:space="preserve">kan </w:t>
      </w:r>
      <w:bookmarkStart w:id="0" w:name="_GoBack"/>
      <w:bookmarkEnd w:id="0"/>
      <w:r w:rsidR="006B782C">
        <w:rPr>
          <w:szCs w:val="20"/>
          <w:lang w:val="nl-NL"/>
        </w:rPr>
        <w:t xml:space="preserve">je sturen via het </w:t>
      </w:r>
      <w:hyperlink r:id="rId9" w:history="1">
        <w:r w:rsidR="006B782C" w:rsidRPr="00E23C13">
          <w:rPr>
            <w:rStyle w:val="Hyperlink"/>
            <w:color w:val="0070C0"/>
            <w:szCs w:val="20"/>
            <w:lang w:val="nl-NL"/>
          </w:rPr>
          <w:t>digitale sollicitatieformulier</w:t>
        </w:r>
      </w:hyperlink>
      <w:r w:rsidR="006B782C" w:rsidRPr="00E23C13">
        <w:rPr>
          <w:color w:val="0070C0"/>
          <w:szCs w:val="20"/>
          <w:lang w:val="nl-NL"/>
        </w:rPr>
        <w:t xml:space="preserve">. </w:t>
      </w:r>
    </w:p>
    <w:p w14:paraId="2D325271" w14:textId="77777777" w:rsidR="006B782C" w:rsidRPr="006514DC" w:rsidRDefault="006B782C" w:rsidP="00AB6BD8">
      <w:pPr>
        <w:pStyle w:val="Geenafstand"/>
        <w:rPr>
          <w:szCs w:val="20"/>
          <w:lang w:val="nl-NL"/>
        </w:rPr>
      </w:pPr>
    </w:p>
    <w:p w14:paraId="6A71A8AF" w14:textId="103AE73A" w:rsidR="00216935" w:rsidRPr="006514DC" w:rsidRDefault="00216935" w:rsidP="00AB6BD8">
      <w:pPr>
        <w:pStyle w:val="Geenafstand"/>
        <w:rPr>
          <w:szCs w:val="20"/>
        </w:rPr>
      </w:pPr>
      <w:r w:rsidRPr="006514DC">
        <w:rPr>
          <w:szCs w:val="20"/>
          <w:lang w:val="nl-NL"/>
        </w:rPr>
        <w:t xml:space="preserve">De selectiegesprekken vinden </w:t>
      </w:r>
      <w:r w:rsidR="003560C0" w:rsidRPr="006514DC">
        <w:rPr>
          <w:szCs w:val="20"/>
          <w:lang w:val="nl-NL"/>
        </w:rPr>
        <w:t xml:space="preserve">plaats </w:t>
      </w:r>
      <w:r w:rsidR="00EC0B73" w:rsidRPr="006514DC">
        <w:rPr>
          <w:szCs w:val="20"/>
          <w:lang w:val="nl-NL"/>
        </w:rPr>
        <w:t xml:space="preserve">op </w:t>
      </w:r>
      <w:r w:rsidR="003560C0" w:rsidRPr="006514DC">
        <w:rPr>
          <w:szCs w:val="20"/>
          <w:lang w:val="nl-NL"/>
        </w:rPr>
        <w:t>dinsdaga</w:t>
      </w:r>
      <w:r w:rsidR="00B93775" w:rsidRPr="006514DC">
        <w:rPr>
          <w:szCs w:val="20"/>
          <w:lang w:val="nl-NL"/>
        </w:rPr>
        <w:t xml:space="preserve">vond </w:t>
      </w:r>
      <w:r w:rsidR="00E863C2" w:rsidRPr="006514DC">
        <w:rPr>
          <w:szCs w:val="20"/>
          <w:lang w:val="nl-NL"/>
        </w:rPr>
        <w:t>16 februari 2021</w:t>
      </w:r>
      <w:r w:rsidR="005B6CBD" w:rsidRPr="006514DC">
        <w:rPr>
          <w:szCs w:val="20"/>
          <w:lang w:val="nl-NL"/>
        </w:rPr>
        <w:t>.</w:t>
      </w:r>
    </w:p>
    <w:p w14:paraId="25613437" w14:textId="77777777" w:rsidR="00AB6BD8" w:rsidRPr="006514DC" w:rsidRDefault="000708FD" w:rsidP="000708FD">
      <w:pPr>
        <w:rPr>
          <w:rFonts w:ascii="Verdana" w:eastAsia="Times New Roman" w:hAnsi="Verdana" w:cs="Times New Roman"/>
          <w:color w:val="333333"/>
          <w:szCs w:val="20"/>
          <w:lang w:val="nl-NL" w:eastAsia="nl-NL"/>
        </w:rPr>
      </w:pPr>
      <w:r w:rsidRPr="006514DC">
        <w:rPr>
          <w:rFonts w:ascii="Verdana" w:eastAsia="Times New Roman" w:hAnsi="Verdana" w:cs="Times New Roman"/>
          <w:color w:val="333333"/>
          <w:szCs w:val="20"/>
          <w:lang w:val="nl-NL" w:eastAsia="nl-NL"/>
        </w:rPr>
        <w:br/>
      </w:r>
    </w:p>
    <w:p w14:paraId="1D1CF860" w14:textId="77777777" w:rsidR="00AB6BD8" w:rsidRPr="006514DC" w:rsidRDefault="00AB6BD8" w:rsidP="000708FD">
      <w:pPr>
        <w:rPr>
          <w:rFonts w:eastAsia="Times New Roman" w:cs="Arial"/>
          <w:b/>
          <w:color w:val="333333"/>
          <w:szCs w:val="20"/>
          <w:lang w:val="nl-NL" w:eastAsia="nl-NL"/>
        </w:rPr>
      </w:pPr>
      <w:r w:rsidRPr="006514DC">
        <w:rPr>
          <w:rFonts w:eastAsia="Times New Roman" w:cs="Arial"/>
          <w:b/>
          <w:color w:val="333333"/>
          <w:szCs w:val="20"/>
          <w:lang w:val="nl-NL" w:eastAsia="nl-NL"/>
        </w:rPr>
        <w:t>Vragen?</w:t>
      </w:r>
    </w:p>
    <w:p w14:paraId="7B713EE8" w14:textId="32C3D878" w:rsidR="006A375E" w:rsidRPr="006514DC" w:rsidRDefault="005430C0" w:rsidP="000708FD">
      <w:pPr>
        <w:rPr>
          <w:szCs w:val="20"/>
          <w:lang w:val="nl-NL"/>
        </w:rPr>
      </w:pPr>
      <w:r w:rsidRPr="006514DC">
        <w:rPr>
          <w:rFonts w:eastAsia="Times New Roman" w:cs="Arial"/>
          <w:color w:val="333333"/>
          <w:szCs w:val="20"/>
          <w:lang w:val="nl-NL" w:eastAsia="nl-NL"/>
        </w:rPr>
        <w:t xml:space="preserve">Voor </w:t>
      </w:r>
      <w:r w:rsidR="00AB6BD8" w:rsidRPr="006514DC">
        <w:rPr>
          <w:rFonts w:eastAsia="Times New Roman" w:cs="Arial"/>
          <w:color w:val="333333"/>
          <w:szCs w:val="20"/>
          <w:lang w:val="nl-NL" w:eastAsia="nl-NL"/>
        </w:rPr>
        <w:t>vragen kun</w:t>
      </w:r>
      <w:r w:rsidR="006A69D9" w:rsidRPr="006514DC">
        <w:rPr>
          <w:rFonts w:eastAsia="Times New Roman" w:cs="Arial"/>
          <w:color w:val="333333"/>
          <w:szCs w:val="20"/>
          <w:lang w:val="nl-NL" w:eastAsia="nl-NL"/>
        </w:rPr>
        <w:t xml:space="preserve"> je</w:t>
      </w:r>
      <w:r w:rsidR="00AB6BD8" w:rsidRPr="006514DC">
        <w:rPr>
          <w:rFonts w:eastAsia="Times New Roman" w:cs="Arial"/>
          <w:color w:val="333333"/>
          <w:szCs w:val="20"/>
          <w:lang w:val="nl-NL" w:eastAsia="nl-NL"/>
        </w:rPr>
        <w:t xml:space="preserve"> terecht bij </w:t>
      </w:r>
      <w:r w:rsidR="006A375E" w:rsidRPr="006514DC">
        <w:rPr>
          <w:rFonts w:eastAsia="Times New Roman" w:cs="Arial"/>
          <w:color w:val="333333"/>
          <w:szCs w:val="20"/>
          <w:lang w:val="nl-NL" w:eastAsia="nl-NL"/>
        </w:rPr>
        <w:t xml:space="preserve">de heer </w:t>
      </w:r>
      <w:r w:rsidR="00AB6BD8" w:rsidRPr="006514DC">
        <w:rPr>
          <w:rFonts w:eastAsia="Times New Roman" w:cs="Arial"/>
          <w:color w:val="333333"/>
          <w:szCs w:val="20"/>
          <w:lang w:val="nl-NL" w:eastAsia="nl-NL"/>
        </w:rPr>
        <w:t>J</w:t>
      </w:r>
      <w:r w:rsidR="006A375E" w:rsidRPr="006514DC">
        <w:rPr>
          <w:rFonts w:eastAsia="Times New Roman" w:cs="Arial"/>
          <w:color w:val="333333"/>
          <w:szCs w:val="20"/>
          <w:lang w:val="nl-NL" w:eastAsia="nl-NL"/>
        </w:rPr>
        <w:t>.</w:t>
      </w:r>
      <w:r w:rsidRPr="006514DC">
        <w:rPr>
          <w:rFonts w:eastAsia="Times New Roman" w:cs="Arial"/>
          <w:color w:val="333333"/>
          <w:szCs w:val="20"/>
          <w:lang w:val="nl-NL" w:eastAsia="nl-NL"/>
        </w:rPr>
        <w:t>B.</w:t>
      </w:r>
      <w:r w:rsidR="006A375E" w:rsidRPr="006514DC">
        <w:rPr>
          <w:rFonts w:eastAsia="Times New Roman" w:cs="Arial"/>
          <w:color w:val="333333"/>
          <w:szCs w:val="20"/>
          <w:lang w:val="nl-NL" w:eastAsia="nl-NL"/>
        </w:rPr>
        <w:t xml:space="preserve"> </w:t>
      </w:r>
      <w:r w:rsidR="00AB6BD8" w:rsidRPr="006514DC">
        <w:rPr>
          <w:rFonts w:eastAsia="Times New Roman" w:cs="Arial"/>
          <w:color w:val="333333"/>
          <w:szCs w:val="20"/>
          <w:lang w:val="nl-NL" w:eastAsia="nl-NL"/>
        </w:rPr>
        <w:t>Zi</w:t>
      </w:r>
      <w:r w:rsidR="00AB6BD8" w:rsidRPr="006514DC">
        <w:rPr>
          <w:szCs w:val="20"/>
          <w:lang w:val="nl-NL"/>
        </w:rPr>
        <w:t xml:space="preserve">jlstra (raadsgriffier) op </w:t>
      </w:r>
      <w:r w:rsidR="00546B23" w:rsidRPr="006514DC">
        <w:rPr>
          <w:szCs w:val="20"/>
          <w:lang w:val="nl-NL"/>
        </w:rPr>
        <w:t>06-53403922</w:t>
      </w:r>
    </w:p>
    <w:p w14:paraId="428747C9" w14:textId="77777777" w:rsidR="00DB5645" w:rsidRPr="006514DC" w:rsidRDefault="00DB5645" w:rsidP="000708FD">
      <w:pPr>
        <w:rPr>
          <w:rFonts w:eastAsia="Times New Roman" w:cs="Arial"/>
          <w:b/>
          <w:bCs/>
          <w:color w:val="333333"/>
          <w:szCs w:val="20"/>
          <w:lang w:val="nl-NL" w:eastAsia="nl-NL"/>
        </w:rPr>
      </w:pPr>
    </w:p>
    <w:p w14:paraId="5AD9CD73" w14:textId="77777777" w:rsidR="00B93775" w:rsidRPr="006514DC" w:rsidRDefault="000708FD" w:rsidP="00003452">
      <w:pPr>
        <w:rPr>
          <w:rFonts w:eastAsia="Times New Roman" w:cs="Arial"/>
          <w:bCs/>
          <w:color w:val="333333"/>
          <w:szCs w:val="20"/>
          <w:lang w:val="nl-NL" w:eastAsia="nl-NL"/>
        </w:rPr>
      </w:pPr>
      <w:r w:rsidRPr="006514DC">
        <w:rPr>
          <w:rFonts w:eastAsia="Times New Roman" w:cs="Arial"/>
          <w:b/>
          <w:bCs/>
          <w:color w:val="333333"/>
          <w:szCs w:val="20"/>
          <w:lang w:val="nl-NL" w:eastAsia="nl-NL"/>
        </w:rPr>
        <w:t>Acquisitie naar aanleiding van deze vacature wordt niet op prijs gesteld.</w:t>
      </w:r>
    </w:p>
    <w:sectPr w:rsidR="00B93775" w:rsidRPr="006514DC" w:rsidSect="00A02F5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2F655FAE"/>
    <w:multiLevelType w:val="multilevel"/>
    <w:tmpl w:val="C198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009B4"/>
    <w:multiLevelType w:val="hybridMultilevel"/>
    <w:tmpl w:val="D586FD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A3CB0"/>
    <w:multiLevelType w:val="multilevel"/>
    <w:tmpl w:val="B5E8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903F52"/>
    <w:multiLevelType w:val="hybridMultilevel"/>
    <w:tmpl w:val="01CAFA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FD"/>
    <w:rsid w:val="00003452"/>
    <w:rsid w:val="000262CB"/>
    <w:rsid w:val="000708FD"/>
    <w:rsid w:val="00071130"/>
    <w:rsid w:val="000B1BED"/>
    <w:rsid w:val="000E73B7"/>
    <w:rsid w:val="00103773"/>
    <w:rsid w:val="0014784A"/>
    <w:rsid w:val="00181F24"/>
    <w:rsid w:val="00182329"/>
    <w:rsid w:val="001B6F63"/>
    <w:rsid w:val="001C7BAD"/>
    <w:rsid w:val="001F11E2"/>
    <w:rsid w:val="001F206C"/>
    <w:rsid w:val="00216935"/>
    <w:rsid w:val="002474B7"/>
    <w:rsid w:val="002811F2"/>
    <w:rsid w:val="002B0069"/>
    <w:rsid w:val="00340AC8"/>
    <w:rsid w:val="00355016"/>
    <w:rsid w:val="003560C0"/>
    <w:rsid w:val="00390CE4"/>
    <w:rsid w:val="003C2769"/>
    <w:rsid w:val="00404F9E"/>
    <w:rsid w:val="004956C4"/>
    <w:rsid w:val="005430C0"/>
    <w:rsid w:val="00546B23"/>
    <w:rsid w:val="00595C32"/>
    <w:rsid w:val="005A36F8"/>
    <w:rsid w:val="005B6CBD"/>
    <w:rsid w:val="005D664C"/>
    <w:rsid w:val="006514DC"/>
    <w:rsid w:val="00664B41"/>
    <w:rsid w:val="006664B3"/>
    <w:rsid w:val="006A375E"/>
    <w:rsid w:val="006A69D9"/>
    <w:rsid w:val="006B782C"/>
    <w:rsid w:val="006C38CE"/>
    <w:rsid w:val="00703A0D"/>
    <w:rsid w:val="007206FC"/>
    <w:rsid w:val="00734487"/>
    <w:rsid w:val="00765A11"/>
    <w:rsid w:val="0077365C"/>
    <w:rsid w:val="007A5140"/>
    <w:rsid w:val="007B1F96"/>
    <w:rsid w:val="00816FBE"/>
    <w:rsid w:val="00852400"/>
    <w:rsid w:val="008720A7"/>
    <w:rsid w:val="0087261D"/>
    <w:rsid w:val="008D4024"/>
    <w:rsid w:val="0095797B"/>
    <w:rsid w:val="00997610"/>
    <w:rsid w:val="009C76F8"/>
    <w:rsid w:val="009F0B87"/>
    <w:rsid w:val="009F4995"/>
    <w:rsid w:val="00A02F5B"/>
    <w:rsid w:val="00A10053"/>
    <w:rsid w:val="00A326DC"/>
    <w:rsid w:val="00A55293"/>
    <w:rsid w:val="00AA7E64"/>
    <w:rsid w:val="00AB6BD8"/>
    <w:rsid w:val="00AD11B0"/>
    <w:rsid w:val="00B36126"/>
    <w:rsid w:val="00B93775"/>
    <w:rsid w:val="00C251D6"/>
    <w:rsid w:val="00C8619F"/>
    <w:rsid w:val="00C936A4"/>
    <w:rsid w:val="00CF3C2E"/>
    <w:rsid w:val="00D01E76"/>
    <w:rsid w:val="00D0303D"/>
    <w:rsid w:val="00DB3F60"/>
    <w:rsid w:val="00DB5645"/>
    <w:rsid w:val="00DE0DEC"/>
    <w:rsid w:val="00E166FD"/>
    <w:rsid w:val="00E23C13"/>
    <w:rsid w:val="00E760B4"/>
    <w:rsid w:val="00E863C2"/>
    <w:rsid w:val="00EB416B"/>
    <w:rsid w:val="00EC0B73"/>
    <w:rsid w:val="00ED36E2"/>
    <w:rsid w:val="00F233FA"/>
    <w:rsid w:val="00F372D5"/>
    <w:rsid w:val="00F52F9A"/>
    <w:rsid w:val="00FD185E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C1B29E"/>
  <w15:docId w15:val="{7BCC72CD-04DD-4DD6-BCAA-C218037B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7E64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A7E6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A7E6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7E6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A7E64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A7E6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A7E64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7E6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7E64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708FD"/>
    <w:rPr>
      <w:color w:val="333333"/>
      <w:u w:val="single"/>
    </w:rPr>
  </w:style>
  <w:style w:type="character" w:styleId="Zwaar">
    <w:name w:val="Strong"/>
    <w:basedOn w:val="Standaardalinea-lettertype"/>
    <w:uiPriority w:val="22"/>
    <w:qFormat/>
    <w:rsid w:val="000708FD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8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8F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16935"/>
    <w:rPr>
      <w:rFonts w:ascii="Arial" w:hAnsi="Arial"/>
      <w:sz w:val="20"/>
    </w:rPr>
  </w:style>
  <w:style w:type="paragraph" w:customStyle="1" w:styleId="Default">
    <w:name w:val="Default"/>
    <w:rsid w:val="007344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7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dowr23231.easycruit.com/vacancy/application/2634389/127973?iso=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05C6ED888AFFC744A6CBA425CC7EEF3700CA42F1318D63C74EA3B0DD5ABF4A4384" ma:contentTypeVersion="53" ma:contentTypeDescription="Een nieuw document maken." ma:contentTypeScope="" ma:versionID="902ad0e8ffc8fd9a1a5478de52432b0f">
  <xsd:schema xmlns:xsd="http://www.w3.org/2001/XMLSchema" xmlns:xs="http://www.w3.org/2001/XMLSchema" xmlns:p="http://schemas.microsoft.com/office/2006/metadata/properties" xmlns:ns2="8a131eef-c9bb-4228-8d04-bc704d8164d8" xmlns:ns3="c6e8b314-ff6c-4ed8-a7b6-589bc2eaaf72" targetNamespace="http://schemas.microsoft.com/office/2006/metadata/properties" ma:root="true" ma:fieldsID="7534150a734a1a353cabee62af2a2f23" ns2:_="" ns3:_="">
    <xsd:import namespace="8a131eef-c9bb-4228-8d04-bc704d8164d8"/>
    <xsd:import namespace="c6e8b314-ff6c-4ed8-a7b6-589bc2eaaf72"/>
    <xsd:element name="properties">
      <xsd:complexType>
        <xsd:sequence>
          <xsd:element name="documentManagement">
            <xsd:complexType>
              <xsd:all>
                <xsd:element ref="ns2:pd50c43e94894024a73443235b9c5599" minOccurs="0"/>
                <xsd:element ref="ns2:TaxCatchAll" minOccurs="0"/>
                <xsd:element ref="ns2:TaxCatchAllLabel" minOccurs="0"/>
                <xsd:element ref="ns2:jf3007396e7347cea609257d9eaa4ca6" minOccurs="0"/>
                <xsd:element ref="ns2:ge0bf3e4aade45a29e5e49763c92758f" minOccurs="0"/>
                <xsd:element ref="ns2:c9555a5d75ea45459c485b5bc5619d47" minOccurs="0"/>
                <xsd:element ref="ns2:e8b9f9cac66945448abed9f71f009dbb" minOccurs="0"/>
                <xsd:element ref="ns2:l72b65e41614461b9b237d2ca8dc3bfa" minOccurs="0"/>
                <xsd:element ref="ns2:Ontstaanscontext" minOccurs="0"/>
                <xsd:element ref="ns2:h094006d2ad9401f9b7d73498d7056c6" minOccurs="0"/>
                <xsd:element ref="ns2:Sitenaam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31eef-c9bb-4228-8d04-bc704d8164d8" elementFormDefault="qualified">
    <xsd:import namespace="http://schemas.microsoft.com/office/2006/documentManagement/types"/>
    <xsd:import namespace="http://schemas.microsoft.com/office/infopath/2007/PartnerControls"/>
    <xsd:element name="pd50c43e94894024a73443235b9c5599" ma:index="8" nillable="true" ma:taxonomy="true" ma:internalName="pd50c43e94894024a73443235b9c5599" ma:taxonomyFieldName="Documenttype" ma:displayName="Documenttype" ma:readOnly="false" ma:fieldId="{9d50c43e-9489-4024-a734-43235b9c5599}" ma:sspId="6ff162f9-bf57-4ff8-9921-ebf521560e7a" ma:termSetId="9e378132-0a24-4983-9c6e-8d7bbbefb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1ff8aee-3416-452d-8485-13022935b85c}" ma:internalName="TaxCatchAll" ma:readOnly="false" ma:showField="CatchAllData" ma:web="8a131eef-c9bb-4228-8d04-bc704d816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1ff8aee-3416-452d-8485-13022935b85c}" ma:internalName="TaxCatchAllLabel" ma:readOnly="true" ma:showField="CatchAllDataLabel" ma:web="8a131eef-c9bb-4228-8d04-bc704d816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3007396e7347cea609257d9eaa4ca6" ma:index="12" nillable="true" ma:taxonomy="true" ma:internalName="jf3007396e7347cea609257d9eaa4ca6" ma:taxonomyFieldName="Documentstatus" ma:displayName="Documentstatus" ma:readOnly="false" ma:fieldId="{3f300739-6e73-47ce-a609-257d9eaa4ca6}" ma:sspId="6ff162f9-bf57-4ff8-9921-ebf521560e7a" ma:termSetId="df263a78-4b63-4c83-a7ac-21294fe37c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0bf3e4aade45a29e5e49763c92758f" ma:index="14" nillable="true" ma:taxonomy="true" ma:internalName="ge0bf3e4aade45a29e5e49763c92758f" ma:taxonomyFieldName="Vertrouwelijkheid" ma:displayName="Vertrouwelijkheidsniveau" ma:readOnly="false" ma:default="-1;#Intern vertrouwelijk|0cccda81-4174-49df-8a69-bbc4c740eef7" ma:fieldId="{0e0bf3e4-aade-45a2-9e5e-49763c92758f}" ma:sspId="6ff162f9-bf57-4ff8-9921-ebf521560e7a" ma:termSetId="36d4dbb1-8162-4df7-926f-7eb4a1653e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555a5d75ea45459c485b5bc5619d47" ma:index="16" nillable="true" ma:taxonomy="true" ma:internalName="c9555a5d75ea45459c485b5bc5619d47" ma:taxonomyFieldName="Organisatie" ma:displayName="Organisatie" ma:readOnly="false" ma:fieldId="{c9555a5d-75ea-4545-9c48-5b5bc5619d47}" ma:sspId="6ff162f9-bf57-4ff8-9921-ebf521560e7a" ma:termSetId="4b9568b4-c90d-4062-992b-bc9aa4a2ee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b9f9cac66945448abed9f71f009dbb" ma:index="18" nillable="true" ma:taxonomy="true" ma:internalName="e8b9f9cac66945448abed9f71f009dbb" ma:taxonomyFieldName="Classificatie" ma:displayName="Classificatie" ma:readOnly="false" ma:fieldId="{e8b9f9ca-c669-4544-8abe-d9f71f009dbb}" ma:sspId="6ff162f9-bf57-4ff8-9921-ebf521560e7a" ma:termSetId="25037ff8-8bfd-471d-9dee-4d1c3613d0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2b65e41614461b9b237d2ca8dc3bfa" ma:index="20" nillable="true" ma:taxonomy="true" ma:internalName="l72b65e41614461b9b237d2ca8dc3bfa" ma:taxonomyFieldName="Identificatiekenmerk" ma:displayName="Identificatiekenmerk" ma:readOnly="false" ma:fieldId="{572b65e4-1614-461b-9b23-7d2ca8dc3bfa}" ma:sspId="6ff162f9-bf57-4ff8-9921-ebf521560e7a" ma:termSetId="22d16020-4180-46cd-aecb-b536b6cd52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tstaanscontext" ma:index="22" nillable="true" ma:displayName="Ontstaanscontext" ma:default="Lammerts van Bueren, Mieke" ma:description="Voor een projectsite de naam van de projectleider, voor teamsite een teamleider, programma-site een programmaleider, werkomgeving de naam van de eigenaar." ma:internalName="Ontstaanscontext" ma:readOnly="false">
      <xsd:simpleType>
        <xsd:restriction base="dms:Text">
          <xsd:maxLength value="255"/>
        </xsd:restriction>
      </xsd:simpleType>
    </xsd:element>
    <xsd:element name="h094006d2ad9401f9b7d73498d7056c6" ma:index="23" nillable="true" ma:taxonomy="true" ma:internalName="h094006d2ad9401f9b7d73498d7056c6" ma:taxonomyFieldName="Documenttaal" ma:displayName="Documenttaal" ma:readOnly="false" ma:default="-1;#Nederlands|519689bf-6b82-4ac4-acfb-f627d324f32a" ma:fieldId="{1094006d-2ad9-401f-9b7d-73498d7056c6}" ma:sspId="6ff162f9-bf57-4ff8-9921-ebf521560e7a" ma:termSetId="37a38ab8-7bb6-40c5-82f3-f62a9099af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tenaam" ma:index="25" nillable="true" ma:displayName="SiteURL" ma:hidden="true" ma:internalName="Sitenaam" ma:readOnly="false">
      <xsd:simpleType>
        <xsd:restriction base="dms:Text">
          <xsd:maxLength value="255"/>
        </xsd:restriction>
      </xsd:simpleType>
    </xsd:element>
    <xsd:element name="SharedWithUsers" ma:index="3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8b314-ff6c-4ed8-a7b6-589bc2eaa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tenaam xmlns="8a131eef-c9bb-4228-8d04-bc704d8164d8">/sites/dowr-team-psa-intern</Sitenaam>
    <Ontstaanscontext xmlns="8a131eef-c9bb-4228-8d04-bc704d8164d8">Rudolph Hunnink</Ontstaanscontext>
    <jf3007396e7347cea609257d9eaa4ca6 xmlns="8a131eef-c9bb-4228-8d04-bc704d8164d8">
      <Terms xmlns="http://schemas.microsoft.com/office/infopath/2007/PartnerControls"/>
    </jf3007396e7347cea609257d9eaa4ca6>
    <h094006d2ad9401f9b7d73498d7056c6 xmlns="8a131eef-c9bb-4228-8d04-bc704d8164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519689bf-6b82-4ac4-acfb-f627d324f32a</TermId>
        </TermInfo>
      </Terms>
    </h094006d2ad9401f9b7d73498d7056c6>
    <ge0bf3e4aade45a29e5e49763c92758f xmlns="8a131eef-c9bb-4228-8d04-bc704d8164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Vertrouwelijk</TermName>
          <TermId xmlns="http://schemas.microsoft.com/office/infopath/2007/PartnerControls">0f064123-b7de-4c6e-a147-f08c0e2b2389</TermId>
        </TermInfo>
      </Terms>
    </ge0bf3e4aade45a29e5e49763c92758f>
    <l72b65e41614461b9b237d2ca8dc3bfa xmlns="8a131eef-c9bb-4228-8d04-bc704d8164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NL-DvGD</TermName>
          <TermId xmlns="http://schemas.microsoft.com/office/infopath/2007/PartnerControls">e13875df-7832-4475-b0b1-827f938ffd5f</TermId>
        </TermInfo>
      </Terms>
    </l72b65e41614461b9b237d2ca8dc3bfa>
    <pd50c43e94894024a73443235b9c5599 xmlns="8a131eef-c9bb-4228-8d04-bc704d8164d8">
      <Terms xmlns="http://schemas.microsoft.com/office/infopath/2007/PartnerControls"/>
    </pd50c43e94894024a73443235b9c5599>
    <c9555a5d75ea45459c485b5bc5619d47 xmlns="8a131eef-c9bb-4228-8d04-bc704d8164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DOWR</TermName>
          <TermId xmlns="http://schemas.microsoft.com/office/infopath/2007/PartnerControls">0a3c1c5f-719f-4654-b45b-327593df1c2a</TermId>
        </TermInfo>
      </Terms>
    </c9555a5d75ea45459c485b5bc5619d47>
    <e8b9f9cac66945448abed9f71f009dbb xmlns="8a131eef-c9bb-4228-8d04-bc704d8164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0.0 - Bestuur en ondersteuning</TermName>
          <TermId xmlns="http://schemas.microsoft.com/office/infopath/2007/PartnerControls">fad8819e-2af6-4873-a860-9291055f713c</TermId>
        </TermInfo>
      </Terms>
    </e8b9f9cac66945448abed9f71f009dbb>
    <TaxCatchAll xmlns="8a131eef-c9bb-4228-8d04-bc704d8164d8">
      <Value>10</Value>
      <Value>12</Value>
      <Value>11</Value>
      <Value>3</Value>
      <Value>2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9B0D-0B4F-4A84-9230-13BE0DCF5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31eef-c9bb-4228-8d04-bc704d8164d8"/>
    <ds:schemaRef ds:uri="c6e8b314-ff6c-4ed8-a7b6-589bc2eaa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35598A-C1B4-43EF-881B-3D078B959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9F605-F9E8-4682-8B2D-21097B5C40C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1744078-faa4-41d4-aec4-8bd351a52753"/>
    <ds:schemaRef ds:uri="808b8326-4288-48f8-a316-d308ef7180d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8a131eef-c9bb-4228-8d04-bc704d8164d8"/>
  </ds:schemaRefs>
</ds:datastoreItem>
</file>

<file path=customXml/itemProps4.xml><?xml version="1.0" encoding="utf-8"?>
<ds:datastoreItem xmlns:ds="http://schemas.openxmlformats.org/officeDocument/2006/customXml" ds:itemID="{C86F563C-A291-4F8F-8E1E-8A09B15B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DOWR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Zijlstra, Jan Bouke</dc:creator>
  <cp:lastModifiedBy>Zwijnenberg, Yvette</cp:lastModifiedBy>
  <cp:revision>3</cp:revision>
  <cp:lastPrinted>2017-12-14T13:50:00Z</cp:lastPrinted>
  <dcterms:created xsi:type="dcterms:W3CDTF">2021-01-21T09:41:00Z</dcterms:created>
  <dcterms:modified xsi:type="dcterms:W3CDTF">2021-01-21T13:40:00Z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0x01010005C6ED888AFFC744A6CBA425CC7EEF3700CA42F1318D63C74EA3B0DD5ABF4A4384</vt:lpwstr>
  </property>
  <property fmtid="{D5CDD505-2E9C-101B-9397-08002B2CF9AE}" pid="3" name="Vertrouwelijkheid">
    <vt:lpwstr>12;#Vertrouwelijk|0f064123-b7de-4c6e-a147-f08c0e2b2389</vt:lpwstr>
  </property>
  <property fmtid="{D5CDD505-2E9C-101B-9397-08002B2CF9AE}" pid="4" name="Classificatie">
    <vt:lpwstr>3;#0.0 - Bestuur en ondersteuning|fad8819e-2af6-4873-a860-9291055f713c</vt:lpwstr>
  </property>
  <property fmtid="{D5CDD505-2E9C-101B-9397-08002B2CF9AE}" pid="5" name="Documenttaal">
    <vt:lpwstr>2;#Nederlands|519689bf-6b82-4ac4-acfb-f627d324f32a</vt:lpwstr>
  </property>
  <property fmtid="{D5CDD505-2E9C-101B-9397-08002B2CF9AE}" pid="6" name="Organisatie">
    <vt:lpwstr>11;#DOWR|0a3c1c5f-719f-4654-b45b-327593df1c2a</vt:lpwstr>
  </property>
  <property fmtid="{D5CDD505-2E9C-101B-9397-08002B2CF9AE}" pid="7" name="Documenttype">
    <vt:lpwstr/>
  </property>
  <property fmtid="{D5CDD505-2E9C-101B-9397-08002B2CF9AE}" pid="8" name="Documentstatus">
    <vt:lpwstr/>
  </property>
  <property fmtid="{D5CDD505-2E9C-101B-9397-08002B2CF9AE}" pid="9" name="Identificatiekenmerk">
    <vt:lpwstr>10;#NL-DvGD|e13875df-7832-4475-b0b1-827f938ffd5f</vt:lpwstr>
  </property>
</Properties>
</file>